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p>
    <w:p w14:paraId="2192C57C" w14:textId="6E0C1B62" w:rsidR="009815C7" w:rsidRPr="00E37C5C" w:rsidRDefault="009815C7" w:rsidP="00794191">
      <w:pPr>
        <w:spacing w:after="0" w:line="240" w:lineRule="auto"/>
        <w:jc w:val="center"/>
        <w:rPr>
          <w:rFonts w:ascii="Sylfaen" w:hAnsi="Sylfaen" w:cs="Sylfaen"/>
          <w:b/>
        </w:rPr>
      </w:pPr>
    </w:p>
    <w:p w14:paraId="701FB870" w14:textId="3581803D" w:rsidR="009815C7" w:rsidRPr="00E37C5C" w:rsidRDefault="00A65FC7" w:rsidP="000A0D72">
      <w:pPr>
        <w:spacing w:after="0" w:line="240" w:lineRule="auto"/>
        <w:jc w:val="center"/>
        <w:rPr>
          <w:rFonts w:ascii="Sylfaen" w:hAnsi="Sylfaen" w:cs="Sylfaen"/>
          <w:b/>
        </w:rPr>
      </w:pPr>
      <w:r w:rsidRPr="00E37C5C">
        <w:rPr>
          <w:rFonts w:ascii="Sylfaen" w:hAnsi="Sylfaen" w:cs="Sylfaen"/>
          <w:b/>
          <w:noProof/>
        </w:rPr>
        <w:drawing>
          <wp:inline distT="0" distB="0" distL="0" distR="0" wp14:anchorId="442170D0" wp14:editId="51F1AE6F">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F37A681" w14:textId="36CBBCDC" w:rsidR="009815C7" w:rsidRDefault="009815C7" w:rsidP="00794191">
      <w:pPr>
        <w:spacing w:after="0" w:line="240" w:lineRule="auto"/>
        <w:jc w:val="center"/>
        <w:rPr>
          <w:rFonts w:ascii="Sylfaen" w:hAnsi="Sylfaen" w:cs="Sylfaen"/>
          <w:b/>
        </w:rPr>
      </w:pPr>
    </w:p>
    <w:p w14:paraId="41190CFA" w14:textId="016C8168" w:rsidR="005F64B1" w:rsidRDefault="005F64B1" w:rsidP="00794191">
      <w:pPr>
        <w:spacing w:after="0" w:line="240" w:lineRule="auto"/>
        <w:jc w:val="center"/>
        <w:rPr>
          <w:rFonts w:ascii="Sylfaen" w:hAnsi="Sylfaen" w:cs="Sylfaen"/>
          <w:b/>
        </w:rPr>
      </w:pPr>
    </w:p>
    <w:p w14:paraId="3AAD2043" w14:textId="77777777" w:rsidR="005F64B1" w:rsidRPr="00E37C5C" w:rsidRDefault="005F64B1" w:rsidP="00794191">
      <w:pPr>
        <w:spacing w:after="0" w:line="240" w:lineRule="auto"/>
        <w:jc w:val="center"/>
        <w:rPr>
          <w:rFonts w:ascii="Sylfaen" w:hAnsi="Sylfaen" w:cs="Sylfaen"/>
          <w:b/>
        </w:rPr>
      </w:pPr>
    </w:p>
    <w:p w14:paraId="518993DF" w14:textId="5F0D9793" w:rsidR="008B31FD" w:rsidRPr="008B31FD" w:rsidRDefault="00A65FC7" w:rsidP="00EB505F">
      <w:pPr>
        <w:spacing w:after="0" w:line="240" w:lineRule="auto"/>
        <w:jc w:val="center"/>
        <w:rPr>
          <w:rFonts w:ascii="Sylfaen" w:hAnsi="Sylfaen" w:cs="Sylfaen"/>
          <w:b/>
          <w:sz w:val="28"/>
          <w:szCs w:val="28"/>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r w:rsidR="008B31FD" w:rsidRPr="008B31FD">
        <w:rPr>
          <w:rFonts w:ascii="Sylfaen" w:hAnsi="Sylfaen" w:cs="Sylfaen"/>
          <w:b/>
          <w:sz w:val="28"/>
          <w:szCs w:val="28"/>
          <w:lang w:val="ka-GE"/>
        </w:rPr>
        <w:t xml:space="preserve">მდინარის </w:t>
      </w:r>
      <w:r w:rsidR="00063C94">
        <w:rPr>
          <w:rFonts w:ascii="Sylfaen" w:hAnsi="Sylfaen" w:cs="Sylfaen"/>
          <w:b/>
          <w:sz w:val="28"/>
          <w:szCs w:val="28"/>
          <w:lang w:val="ka-GE"/>
        </w:rPr>
        <w:t>ქვიშა-ხრეშოვანი ნარევი</w:t>
      </w:r>
      <w:r>
        <w:rPr>
          <w:rFonts w:ascii="Sylfaen" w:hAnsi="Sylfaen" w:cs="Sylfaen"/>
          <w:b/>
          <w:sz w:val="28"/>
          <w:szCs w:val="28"/>
          <w:lang w:val="ka-GE"/>
        </w:rPr>
        <w:t>ს</w:t>
      </w:r>
      <w:r w:rsidR="00872990">
        <w:rPr>
          <w:rFonts w:ascii="Sylfaen" w:hAnsi="Sylfaen" w:cs="Sylfaen"/>
          <w:b/>
          <w:sz w:val="28"/>
          <w:szCs w:val="28"/>
          <w:lang w:val="ka-GE"/>
        </w:rPr>
        <w:t>ა</w:t>
      </w:r>
      <w:r w:rsidR="008B31FD" w:rsidRPr="008B31FD">
        <w:rPr>
          <w:rFonts w:ascii="Sylfaen" w:hAnsi="Sylfaen" w:cs="Sylfaen"/>
          <w:b/>
          <w:sz w:val="28"/>
          <w:szCs w:val="28"/>
          <w:lang w:val="ka-GE"/>
        </w:rPr>
        <w:t xml:space="preserve"> 0-70 მმ</w:t>
      </w:r>
      <w:r w:rsidR="00872990">
        <w:rPr>
          <w:rFonts w:ascii="Sylfaen" w:hAnsi="Sylfaen" w:cs="Sylfaen"/>
          <w:b/>
          <w:sz w:val="28"/>
          <w:szCs w:val="28"/>
          <w:lang w:val="ka-GE"/>
        </w:rPr>
        <w:t xml:space="preserve"> და სამშენებლო ქვიშის</w:t>
      </w:r>
    </w:p>
    <w:p w14:paraId="59A4622C" w14:textId="2A91F762" w:rsidR="00794191" w:rsidRPr="008B31FD" w:rsidRDefault="00356613" w:rsidP="00EB505F">
      <w:pPr>
        <w:spacing w:after="0" w:line="240" w:lineRule="auto"/>
        <w:jc w:val="center"/>
        <w:rPr>
          <w:rFonts w:ascii="Sylfaen" w:hAnsi="Sylfaen" w:cs="Sylfaen"/>
          <w:b/>
          <w:sz w:val="28"/>
          <w:szCs w:val="28"/>
          <w:lang w:val="ka-GE"/>
        </w:rPr>
      </w:pPr>
      <w:r>
        <w:rPr>
          <w:rFonts w:ascii="Sylfaen" w:hAnsi="Sylfaen" w:cs="Sylfaen"/>
          <w:b/>
          <w:sz w:val="28"/>
          <w:szCs w:val="28"/>
          <w:lang w:val="ka-GE"/>
        </w:rPr>
        <w:t>შესყიდვაზე</w:t>
      </w:r>
    </w:p>
    <w:p w14:paraId="5C5114A8" w14:textId="5778AEF3" w:rsidR="009815C7" w:rsidRPr="00E37C5C" w:rsidRDefault="009815C7" w:rsidP="00EB505F">
      <w:pPr>
        <w:spacing w:after="0" w:line="240" w:lineRule="auto"/>
        <w:jc w:val="center"/>
        <w:rPr>
          <w:rFonts w:ascii="Sylfaen" w:hAnsi="Sylfaen" w:cs="Sylfaen"/>
          <w:b/>
          <w:lang w:val="ka-GE"/>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3AB9CAF" w:rsidR="00277B37" w:rsidRDefault="00277B37" w:rsidP="00C12ABD">
      <w:pPr>
        <w:spacing w:after="0" w:line="360" w:lineRule="auto"/>
        <w:rPr>
          <w:rFonts w:ascii="AcadNusx" w:hAnsi="AcadNusx"/>
          <w:b/>
        </w:rPr>
      </w:pPr>
    </w:p>
    <w:p w14:paraId="79A6C508" w14:textId="3EB342FB" w:rsidR="0070063C" w:rsidRDefault="0070063C" w:rsidP="00C12ABD">
      <w:pPr>
        <w:spacing w:after="0" w:line="360" w:lineRule="auto"/>
        <w:rPr>
          <w:rFonts w:ascii="AcadNusx" w:hAnsi="AcadNusx"/>
          <w:b/>
        </w:rPr>
      </w:pPr>
    </w:p>
    <w:p w14:paraId="7E1D7CDC" w14:textId="53E4963C" w:rsidR="0070063C" w:rsidRDefault="0070063C" w:rsidP="00C12ABD">
      <w:pPr>
        <w:spacing w:after="0" w:line="360" w:lineRule="auto"/>
        <w:rPr>
          <w:rFonts w:ascii="AcadNusx" w:hAnsi="AcadNusx"/>
          <w:b/>
        </w:rPr>
      </w:pPr>
    </w:p>
    <w:p w14:paraId="03645BEF" w14:textId="29EC5D09" w:rsidR="0070063C" w:rsidRDefault="0070063C" w:rsidP="00C12ABD">
      <w:pPr>
        <w:spacing w:after="0" w:line="360" w:lineRule="auto"/>
        <w:rPr>
          <w:rFonts w:ascii="AcadNusx" w:hAnsi="AcadNusx"/>
          <w:b/>
        </w:rPr>
      </w:pPr>
    </w:p>
    <w:p w14:paraId="6BB9ED58" w14:textId="66CBC417" w:rsidR="0070063C" w:rsidRDefault="0070063C" w:rsidP="00C12ABD">
      <w:pPr>
        <w:spacing w:after="0" w:line="360" w:lineRule="auto"/>
        <w:rPr>
          <w:rFonts w:ascii="AcadNusx" w:hAnsi="AcadNusx"/>
          <w:b/>
        </w:rPr>
      </w:pPr>
    </w:p>
    <w:p w14:paraId="322EA6DC" w14:textId="4A51DA7D" w:rsidR="00A65FC7" w:rsidRDefault="00A65FC7" w:rsidP="00C12ABD">
      <w:pPr>
        <w:spacing w:after="0" w:line="360" w:lineRule="auto"/>
        <w:rPr>
          <w:rFonts w:ascii="AcadNusx" w:hAnsi="AcadNusx"/>
          <w:b/>
        </w:rPr>
      </w:pPr>
    </w:p>
    <w:p w14:paraId="4137D244" w14:textId="77777777" w:rsidR="00A65FC7" w:rsidRDefault="00A65FC7" w:rsidP="00C12ABD">
      <w:pPr>
        <w:spacing w:after="0" w:line="360" w:lineRule="auto"/>
        <w:rPr>
          <w:rFonts w:ascii="AcadNusx" w:hAnsi="AcadNusx"/>
          <w:b/>
        </w:rPr>
      </w:pPr>
    </w:p>
    <w:p w14:paraId="48553491" w14:textId="77777777" w:rsidR="0070063C" w:rsidRDefault="0070063C" w:rsidP="00C12ABD">
      <w:pPr>
        <w:spacing w:after="0" w:line="360" w:lineRule="auto"/>
        <w:rPr>
          <w:rFonts w:ascii="AcadNusx" w:hAnsi="AcadNusx"/>
          <w:b/>
        </w:rPr>
      </w:pPr>
    </w:p>
    <w:p w14:paraId="7FDE1363" w14:textId="77777777" w:rsidR="00C12ABD" w:rsidRPr="00E37C5C" w:rsidRDefault="00C12ABD" w:rsidP="00C12ABD">
      <w:pPr>
        <w:spacing w:after="0" w:line="360" w:lineRule="auto"/>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1BBBEA94" w:rsidR="008647CD" w:rsidRPr="00191803" w:rsidRDefault="00D30223" w:rsidP="00191803">
      <w:pPr>
        <w:spacing w:line="240" w:lineRule="auto"/>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A65FC7">
        <w:rPr>
          <w:rFonts w:ascii="Sylfaen" w:hAnsi="Sylfaen" w:cs="Sylfaen"/>
          <w:lang w:val="ka-GE"/>
        </w:rPr>
        <w:t>ჯორჯიან უოთერ ენდ ფაუერი“</w:t>
      </w:r>
      <w:r w:rsidRPr="00C27890">
        <w:rPr>
          <w:rFonts w:ascii="Sylfaen" w:hAnsi="Sylfaen"/>
          <w:lang w:val="ka-GE"/>
        </w:rPr>
        <w:t xml:space="preserve"> </w:t>
      </w:r>
      <w:r w:rsidR="00713EFC" w:rsidRPr="00C27890">
        <w:rPr>
          <w:rFonts w:ascii="Arial" w:hAnsi="Arial" w:cs="Arial"/>
        </w:rPr>
        <w:t>(</w:t>
      </w:r>
      <w:r w:rsidR="00A65FC7">
        <w:rPr>
          <w:rFonts w:ascii="Arial" w:hAnsi="Arial" w:cs="Arial"/>
        </w:rPr>
        <w:t>G</w:t>
      </w:r>
      <w:r w:rsidR="0070063C">
        <w:rPr>
          <w:rFonts w:ascii="Arial" w:hAnsi="Arial" w:cs="Arial"/>
        </w:rPr>
        <w:t>W</w:t>
      </w:r>
      <w:r w:rsidR="00A65FC7">
        <w:rPr>
          <w:rFonts w:ascii="Arial" w:hAnsi="Arial" w:cs="Arial"/>
        </w:rPr>
        <w:t>P</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872990" w:rsidRPr="00DB3203">
        <w:rPr>
          <w:rFonts w:ascii="Sylfaen" w:hAnsi="Sylfaen" w:cs="Sylfaen"/>
          <w:u w:val="single"/>
          <w:lang w:val="ka-GE"/>
        </w:rPr>
        <w:t>ორ ლოტად:</w:t>
      </w:r>
      <w:r w:rsidR="00872990">
        <w:rPr>
          <w:rFonts w:ascii="Sylfaen" w:hAnsi="Sylfaen" w:cs="Sylfaen"/>
          <w:lang w:val="ka-GE"/>
        </w:rPr>
        <w:t xml:space="preserve"> </w:t>
      </w:r>
      <w:r w:rsidR="00063C94" w:rsidRPr="00D02E9A">
        <w:rPr>
          <w:rFonts w:ascii="Sylfaen" w:hAnsi="Sylfaen" w:cs="Calibri"/>
          <w:b/>
          <w:lang w:val="ka-GE"/>
        </w:rPr>
        <w:t xml:space="preserve">მდინარის </w:t>
      </w:r>
      <w:r w:rsidR="00A65FC7" w:rsidRPr="00D02E9A">
        <w:rPr>
          <w:rFonts w:ascii="Sylfaen" w:hAnsi="Sylfaen" w:cs="Calibri"/>
          <w:b/>
          <w:lang w:val="ka-GE"/>
        </w:rPr>
        <w:t xml:space="preserve">გაცრილი </w:t>
      </w:r>
      <w:r w:rsidR="00063C94" w:rsidRPr="00D02E9A">
        <w:rPr>
          <w:rFonts w:ascii="Sylfaen" w:hAnsi="Sylfaen" w:cs="Calibri"/>
          <w:b/>
          <w:lang w:val="ka-GE"/>
        </w:rPr>
        <w:t>ქვიშა-ხრეშოვანი ნარევი</w:t>
      </w:r>
      <w:r w:rsidR="00A65FC7" w:rsidRPr="00D02E9A">
        <w:rPr>
          <w:rFonts w:ascii="Sylfaen" w:hAnsi="Sylfaen" w:cs="Calibri"/>
          <w:b/>
          <w:lang w:val="ka-GE"/>
        </w:rPr>
        <w:t>ს</w:t>
      </w:r>
      <w:r w:rsidR="00872990">
        <w:rPr>
          <w:rFonts w:ascii="Sylfaen" w:hAnsi="Sylfaen" w:cs="Calibri"/>
          <w:b/>
          <w:lang w:val="ka-GE"/>
        </w:rPr>
        <w:t>ა</w:t>
      </w:r>
      <w:r w:rsidR="00A65FC7" w:rsidRPr="00D02E9A">
        <w:rPr>
          <w:rFonts w:ascii="Sylfaen" w:hAnsi="Sylfaen" w:cs="Calibri"/>
          <w:b/>
          <w:lang w:val="ka-GE"/>
        </w:rPr>
        <w:t xml:space="preserve"> </w:t>
      </w:r>
      <w:r w:rsidR="00063C94" w:rsidRPr="00D02E9A">
        <w:rPr>
          <w:rFonts w:ascii="Sylfaen" w:hAnsi="Sylfaen" w:cs="Calibri"/>
          <w:b/>
          <w:lang w:val="ka-GE"/>
        </w:rPr>
        <w:t>0-70 მმ</w:t>
      </w:r>
      <w:r w:rsidR="00191803" w:rsidRPr="00D02E9A">
        <w:rPr>
          <w:rFonts w:ascii="Sylfaen" w:hAnsi="Sylfaen" w:cs="Calibri"/>
          <w:b/>
          <w:lang w:val="ka-GE"/>
        </w:rPr>
        <w:t xml:space="preserve"> </w:t>
      </w:r>
      <w:r w:rsidR="006D51FE" w:rsidRPr="00D02E9A">
        <w:rPr>
          <w:rFonts w:ascii="Sylfaen" w:hAnsi="Sylfaen" w:cs="Calibri"/>
          <w:b/>
          <w:lang w:val="ka-GE"/>
        </w:rPr>
        <w:t xml:space="preserve"> (შემდ</w:t>
      </w:r>
      <w:r w:rsidR="000F2607" w:rsidRPr="00D02E9A">
        <w:rPr>
          <w:rFonts w:ascii="Sylfaen" w:hAnsi="Sylfaen" w:cs="Calibri"/>
          <w:b/>
          <w:lang w:val="ka-GE"/>
        </w:rPr>
        <w:t xml:space="preserve">ეგში: </w:t>
      </w:r>
      <w:r w:rsidR="000F2607" w:rsidRPr="00924EB4">
        <w:rPr>
          <w:rFonts w:ascii="Sylfaen" w:hAnsi="Sylfaen" w:cs="Calibri"/>
          <w:b/>
          <w:lang w:val="ka-GE"/>
        </w:rPr>
        <w:t>„ბალასტი“</w:t>
      </w:r>
      <w:r w:rsidR="000F2607" w:rsidRPr="00D02E9A">
        <w:rPr>
          <w:rFonts w:ascii="Sylfaen" w:hAnsi="Sylfaen" w:cs="Calibri"/>
          <w:b/>
          <w:lang w:val="ka-GE"/>
        </w:rPr>
        <w:t>)</w:t>
      </w:r>
      <w:r w:rsidR="000F2607">
        <w:rPr>
          <w:rFonts w:ascii="Sylfaen" w:hAnsi="Sylfaen" w:cs="Calibri"/>
          <w:lang w:val="ka-GE"/>
        </w:rPr>
        <w:t xml:space="preserve"> </w:t>
      </w:r>
      <w:r w:rsidR="00872990">
        <w:rPr>
          <w:rFonts w:ascii="Sylfaen" w:hAnsi="Sylfaen" w:cs="Calibri"/>
          <w:lang w:val="ka-GE"/>
        </w:rPr>
        <w:t xml:space="preserve"> და </w:t>
      </w:r>
      <w:r w:rsidR="00872990" w:rsidRPr="00872990">
        <w:rPr>
          <w:rFonts w:ascii="Sylfaen" w:hAnsi="Sylfaen" w:cs="Calibri"/>
          <w:b/>
          <w:lang w:val="ka-GE"/>
        </w:rPr>
        <w:t>სამშენებლო ქვიშის</w:t>
      </w:r>
      <w:r w:rsidR="00872990">
        <w:rPr>
          <w:rFonts w:ascii="Sylfaen" w:hAnsi="Sylfaen" w:cs="Calibri"/>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872990">
        <w:rPr>
          <w:rFonts w:ascii="Sylfaen" w:hAnsi="Sylfaen" w:cs="Sylfaen"/>
          <w:lang w:val="ka-GE"/>
        </w:rPr>
        <w:t xml:space="preserve">, </w:t>
      </w:r>
      <w:r w:rsidR="00872990">
        <w:rPr>
          <w:rFonts w:ascii="Sylfaen" w:hAnsi="Sylfaen" w:cs="Sylfaen"/>
        </w:rPr>
        <w:t>N3</w:t>
      </w:r>
      <w:r w:rsidR="00616DE3">
        <w:rPr>
          <w:rFonts w:ascii="Sylfaen" w:hAnsi="Sylfaen" w:cs="Sylfaen"/>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1B055A">
      <w:pPr>
        <w:spacing w:after="0" w:line="240" w:lineRule="auto"/>
        <w:jc w:val="both"/>
        <w:rPr>
          <w:rFonts w:ascii="Sylfaen" w:hAnsi="Sylfaen" w:cs="Sylfaen"/>
          <w:lang w:val="ka-GE"/>
        </w:rPr>
      </w:pPr>
    </w:p>
    <w:p w14:paraId="5BD7B4CB" w14:textId="4F0E16AB" w:rsidR="00440A96" w:rsidRDefault="00616DE3" w:rsidP="001B055A">
      <w:pPr>
        <w:spacing w:after="0" w:line="240" w:lineRule="auto"/>
        <w:jc w:val="both"/>
        <w:rPr>
          <w:rFonts w:ascii="Sylfaen" w:hAnsi="Sylfaen" w:cs="Sylfaen"/>
          <w:b/>
          <w:u w:val="single"/>
          <w:lang w:val="ka-GE"/>
        </w:rPr>
      </w:pPr>
      <w:r w:rsidRPr="00440A96">
        <w:rPr>
          <w:rFonts w:ascii="Sylfaen" w:hAnsi="Sylfaen" w:cs="Sylfaen"/>
          <w:b/>
          <w:u w:val="single"/>
          <w:lang w:val="ka-GE"/>
        </w:rPr>
        <w:t>შენიშვნა:</w:t>
      </w:r>
      <w:r w:rsidRPr="00440A96">
        <w:rPr>
          <w:rFonts w:ascii="Sylfaen" w:hAnsi="Sylfaen" w:cs="Sylfaen"/>
          <w:u w:val="single"/>
          <w:lang w:val="ka-GE"/>
        </w:rPr>
        <w:t xml:space="preserve"> </w:t>
      </w:r>
      <w:r w:rsidR="00440A96" w:rsidRPr="00440A96">
        <w:rPr>
          <w:rFonts w:ascii="Sylfaen" w:hAnsi="Sylfaen" w:cs="Sylfaen"/>
          <w:b/>
          <w:u w:val="single"/>
          <w:lang w:val="ka-GE"/>
        </w:rPr>
        <w:t xml:space="preserve">სისტემაში დაფიქსირებული ფასი უნდა იყოს </w:t>
      </w:r>
      <w:r w:rsidR="00A65FC7">
        <w:rPr>
          <w:rFonts w:ascii="Sylfaen" w:hAnsi="Sylfaen" w:cs="Sylfaen"/>
          <w:b/>
          <w:u w:val="single"/>
        </w:rPr>
        <w:t>GWP</w:t>
      </w:r>
      <w:r w:rsidR="00440A96" w:rsidRPr="00440A96">
        <w:rPr>
          <w:rFonts w:ascii="Sylfaen" w:hAnsi="Sylfaen" w:cs="Sylfaen"/>
          <w:b/>
          <w:u w:val="single"/>
        </w:rPr>
        <w:t>-</w:t>
      </w:r>
      <w:r w:rsidR="00440A96" w:rsidRPr="00440A96">
        <w:rPr>
          <w:rFonts w:ascii="Sylfaen" w:hAnsi="Sylfaen" w:cs="Sylfaen"/>
          <w:b/>
          <w:u w:val="single"/>
          <w:lang w:val="ka-GE"/>
        </w:rPr>
        <w:t>ის საწყობამდე</w:t>
      </w:r>
      <w:r w:rsidR="0070063C">
        <w:rPr>
          <w:rFonts w:ascii="Sylfaen" w:hAnsi="Sylfaen" w:cs="Sylfaen"/>
          <w:b/>
          <w:u w:val="single"/>
        </w:rPr>
        <w:t xml:space="preserve"> (</w:t>
      </w:r>
      <w:r w:rsidR="00A65FC7">
        <w:rPr>
          <w:rFonts w:ascii="Sylfaen" w:hAnsi="Sylfaen" w:cs="Sylfaen"/>
          <w:b/>
          <w:u w:val="single"/>
          <w:lang w:val="ka-GE"/>
        </w:rPr>
        <w:t>თბილისი, ფეიქართა #14)</w:t>
      </w:r>
      <w:r w:rsidR="00440A96" w:rsidRPr="00440A96">
        <w:rPr>
          <w:rFonts w:ascii="Sylfaen" w:hAnsi="Sylfaen" w:cs="Sylfaen"/>
          <w:b/>
          <w:u w:val="single"/>
          <w:lang w:val="ka-GE"/>
        </w:rPr>
        <w:t xml:space="preserve"> ტრანსპორტირების გათვალისწინებით</w:t>
      </w:r>
      <w:r w:rsidR="00440A96">
        <w:rPr>
          <w:rFonts w:ascii="Sylfaen" w:hAnsi="Sylfaen" w:cs="Sylfaen"/>
          <w:b/>
          <w:u w:val="single"/>
        </w:rPr>
        <w:t xml:space="preserve">, </w:t>
      </w:r>
      <w:r w:rsidR="00440A96">
        <w:rPr>
          <w:rFonts w:ascii="Sylfaen" w:hAnsi="Sylfaen" w:cs="Sylfaen"/>
          <w:b/>
          <w:u w:val="single"/>
          <w:lang w:val="ka-GE"/>
        </w:rPr>
        <w:t>ხოლო ფასების ცხრილში მითითებული უნდა იყოს შემსყიდველის მიერ მოთხოვნილი სამი ალტერნატიული ფასი.</w:t>
      </w:r>
      <w:r w:rsidR="00191803">
        <w:rPr>
          <w:rFonts w:ascii="Sylfaen" w:hAnsi="Sylfaen" w:cs="Sylfaen"/>
          <w:b/>
          <w:u w:val="single"/>
          <w:lang w:val="ka-GE"/>
        </w:rPr>
        <w:t xml:space="preserve"> </w:t>
      </w:r>
    </w:p>
    <w:p w14:paraId="6A887782" w14:textId="78F77D57" w:rsidR="00DB3203" w:rsidRDefault="00DB3203" w:rsidP="001B055A">
      <w:pPr>
        <w:spacing w:after="0" w:line="240" w:lineRule="auto"/>
        <w:jc w:val="both"/>
        <w:rPr>
          <w:rFonts w:ascii="Sylfaen" w:hAnsi="Sylfaen" w:cs="Sylfaen"/>
          <w:b/>
          <w:u w:val="single"/>
          <w:lang w:val="ka-GE"/>
        </w:rPr>
      </w:pPr>
    </w:p>
    <w:p w14:paraId="49907787" w14:textId="1B24E6F1" w:rsidR="00DB3203" w:rsidRPr="00DB3203" w:rsidRDefault="00DB3203" w:rsidP="001B055A">
      <w:pPr>
        <w:spacing w:after="0" w:line="240" w:lineRule="auto"/>
        <w:jc w:val="both"/>
        <w:rPr>
          <w:rFonts w:ascii="Sylfaen" w:hAnsi="Sylfaen" w:cs="Sylfaen"/>
          <w:b/>
          <w:color w:val="FF0000"/>
          <w:u w:val="single"/>
          <w:lang w:val="ka-GE"/>
        </w:rPr>
      </w:pPr>
      <w:r w:rsidRPr="00DB3203">
        <w:rPr>
          <w:rFonts w:ascii="Sylfaen" w:hAnsi="Sylfaen" w:cs="Sylfaen"/>
          <w:b/>
          <w:color w:val="FF0000"/>
          <w:u w:val="single"/>
          <w:lang w:val="ka-GE"/>
        </w:rPr>
        <w:t>ტენდერში მონაწილე კომპანიას შე</w:t>
      </w:r>
      <w:r>
        <w:rPr>
          <w:rFonts w:ascii="Sylfaen" w:hAnsi="Sylfaen" w:cs="Sylfaen"/>
          <w:b/>
          <w:color w:val="FF0000"/>
          <w:u w:val="single"/>
          <w:lang w:val="ka-GE"/>
        </w:rPr>
        <w:t>უძლია მონაწილეობა როგორც ინდივიდ</w:t>
      </w:r>
      <w:r w:rsidRPr="00DB3203">
        <w:rPr>
          <w:rFonts w:ascii="Sylfaen" w:hAnsi="Sylfaen" w:cs="Sylfaen"/>
          <w:b/>
          <w:color w:val="FF0000"/>
          <w:u w:val="single"/>
          <w:lang w:val="ka-GE"/>
        </w:rPr>
        <w:t>უალურად ერთ ლოტზე, ასევე ორივეზე.</w:t>
      </w:r>
      <w:bookmarkStart w:id="0" w:name="_GoBack"/>
      <w:bookmarkEnd w:id="0"/>
    </w:p>
    <w:p w14:paraId="0353AF42" w14:textId="3AAE10D2" w:rsidR="001B055A" w:rsidRPr="00E37C5C" w:rsidRDefault="001B055A" w:rsidP="001B055A">
      <w:pPr>
        <w:spacing w:after="0" w:line="240" w:lineRule="auto"/>
        <w:jc w:val="both"/>
        <w:rPr>
          <w:rFonts w:ascii="Sylfaen" w:hAnsi="Sylfaen" w:cs="Sylfaen"/>
          <w:b/>
          <w:bCs/>
        </w:rPr>
      </w:pPr>
    </w:p>
    <w:p w14:paraId="42C81158" w14:textId="302B96E8"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2D1AF6AB" w:rsidR="000353F8" w:rsidRDefault="00A65FC7" w:rsidP="000353F8">
      <w:pPr>
        <w:spacing w:after="0" w:line="240" w:lineRule="auto"/>
        <w:jc w:val="both"/>
        <w:rPr>
          <w:rFonts w:ascii="Sylfaen" w:hAnsi="Sylfaen" w:cs="Sylfaen"/>
          <w:b/>
          <w:bCs/>
        </w:rPr>
      </w:pPr>
      <w:r>
        <w:rPr>
          <w:rFonts w:ascii="Sylfaen" w:hAnsi="Sylfaen" w:cs="Sylfaen"/>
          <w:lang w:val="ka-GE"/>
        </w:rPr>
        <w:t>ბ</w:t>
      </w:r>
      <w:r w:rsidR="000F2607">
        <w:rPr>
          <w:rFonts w:ascii="Sylfaen" w:hAnsi="Sylfaen" w:cs="Sylfaen"/>
          <w:lang w:val="ka-GE"/>
        </w:rPr>
        <w:t>ალასტი</w:t>
      </w:r>
      <w:r w:rsidR="00872990">
        <w:rPr>
          <w:rFonts w:ascii="Sylfaen" w:hAnsi="Sylfaen" w:cs="Sylfaen"/>
          <w:lang w:val="ka-GE"/>
        </w:rPr>
        <w:t>სა და სამშენებლო ქვიშის</w:t>
      </w:r>
      <w:r w:rsidR="00C12ABD" w:rsidRPr="00C12ABD">
        <w:rPr>
          <w:rFonts w:ascii="Sylfaen" w:hAnsi="Sylfaen" w:cs="Sylfaen"/>
          <w:lang w:val="ka-GE"/>
        </w:rPr>
        <w:t xml:space="preserve">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N1-ში</w:t>
      </w:r>
      <w:r w:rsidR="00A11F8F" w:rsidRPr="00E37C5C">
        <w:rPr>
          <w:rFonts w:ascii="Sylfaen" w:hAnsi="Sylfaen" w:cs="Sylfaen"/>
          <w:lang w:val="ka-GE"/>
        </w:rPr>
        <w:t xml:space="preserve"> მოცემული სავარაუდო წლიური მოცულობების შესაბამისად</w:t>
      </w:r>
      <w:r w:rsidR="000353F8" w:rsidRPr="00E37C5C">
        <w:rPr>
          <w:rFonts w:ascii="Sylfaen" w:hAnsi="Sylfaen" w:cs="Sylfaen"/>
          <w:b/>
          <w:bCs/>
        </w:rPr>
        <w:t>.</w:t>
      </w:r>
    </w:p>
    <w:p w14:paraId="259E8C89" w14:textId="07B97F12" w:rsidR="006D51FE" w:rsidRDefault="006D51FE" w:rsidP="000353F8">
      <w:pPr>
        <w:spacing w:after="0" w:line="240" w:lineRule="auto"/>
        <w:jc w:val="both"/>
        <w:rPr>
          <w:rFonts w:ascii="Sylfaen" w:hAnsi="Sylfaen" w:cs="Sylfaen"/>
          <w:b/>
          <w:bCs/>
        </w:rPr>
      </w:pPr>
    </w:p>
    <w:p w14:paraId="770C26CC" w14:textId="29946DA9" w:rsidR="000B1F3B" w:rsidRDefault="000B1F3B" w:rsidP="000353F8">
      <w:pPr>
        <w:spacing w:after="0" w:line="240" w:lineRule="auto"/>
        <w:jc w:val="both"/>
        <w:rPr>
          <w:rFonts w:ascii="Sylfaen" w:hAnsi="Sylfaen" w:cs="Sylfaen"/>
          <w:b/>
          <w:bCs/>
        </w:rPr>
      </w:pPr>
    </w:p>
    <w:p w14:paraId="3E3FBEF7" w14:textId="0ECC2CA9" w:rsidR="000B1F3B" w:rsidRPr="001C6888" w:rsidRDefault="000B1F3B" w:rsidP="000353F8">
      <w:pPr>
        <w:spacing w:after="0" w:line="240" w:lineRule="auto"/>
        <w:jc w:val="both"/>
        <w:rPr>
          <w:rFonts w:ascii="Sylfaen" w:hAnsi="Sylfaen" w:cs="Sylfaen"/>
          <w:b/>
          <w:bCs/>
          <w:lang w:val="ka-GE"/>
        </w:rPr>
      </w:pPr>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ელექტრონულ ტენდერში განსაზღვრული რაოდენობები.</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5C839C04" w:rsidR="00D527CB" w:rsidRPr="00E37C5C" w:rsidRDefault="00D527CB" w:rsidP="00F90B03">
      <w:pPr>
        <w:rPr>
          <w:rFonts w:ascii="Sylfaen" w:hAnsi="Sylfaen" w:cs="Sylfaen"/>
          <w:b/>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Pr="00E37C5C">
        <w:rPr>
          <w:rFonts w:ascii="Sylfaen" w:hAnsi="Sylfaen" w:cs="Sylfaen"/>
          <w:color w:val="222222"/>
          <w:shd w:val="clear" w:color="auto" w:fill="FFFFFF"/>
          <w:lang w:val="ka-GE"/>
        </w:rPr>
        <w:t>.</w:t>
      </w:r>
    </w:p>
    <w:p w14:paraId="5FEF6B21" w14:textId="60B4F6B5"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58675" w:rsidR="001C6888" w:rsidRPr="00685BD0"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2 კალენდარული თვის განმავლობაში შემ</w:t>
      </w:r>
      <w:r w:rsidR="00685BD0">
        <w:rPr>
          <w:rFonts w:ascii="Sylfaen" w:hAnsi="Sylfaen" w:cs="Sylfaen"/>
          <w:lang w:val="ka-GE"/>
        </w:rPr>
        <w:t xml:space="preserve">სყიდველის მოთხოვნის შესაბამისად ყოველდღიურ რეჟიმში, ამასთან </w:t>
      </w:r>
      <w:r w:rsidR="00A65FC7">
        <w:rPr>
          <w:rFonts w:ascii="Sylfaen" w:hAnsi="Sylfaen" w:cs="Sylfaen"/>
        </w:rPr>
        <w:t>GWP</w:t>
      </w:r>
      <w:r w:rsidR="00685BD0">
        <w:rPr>
          <w:rFonts w:ascii="Sylfaen" w:hAnsi="Sylfaen" w:cs="Sylfaen"/>
        </w:rPr>
        <w:t>-</w:t>
      </w:r>
      <w:r w:rsidR="00685BD0">
        <w:rPr>
          <w:rFonts w:ascii="Sylfaen" w:hAnsi="Sylfaen" w:cs="Sylfaen"/>
          <w:lang w:val="ka-GE"/>
        </w:rPr>
        <w:t>ის საწყობი მუშაობს 24 საათიან რეჟ</w:t>
      </w:r>
      <w:r w:rsidR="004B771B">
        <w:rPr>
          <w:rFonts w:ascii="Sylfaen" w:hAnsi="Sylfaen" w:cs="Sylfaen"/>
          <w:lang w:val="ka-GE"/>
        </w:rPr>
        <w:t>ი</w:t>
      </w:r>
      <w:r w:rsidR="00685BD0">
        <w:rPr>
          <w:rFonts w:ascii="Sylfaen" w:hAnsi="Sylfaen" w:cs="Sylfaen"/>
          <w:lang w:val="ka-GE"/>
        </w:rPr>
        <w:t>მში, შესაბამისად მასალის მიწოდება შესაძლებელია განხორციელდეს დღე-ღამის ნებისმიერ მონაკვეთში.</w:t>
      </w:r>
    </w:p>
    <w:p w14:paraId="4CC44419" w14:textId="4566831D" w:rsidR="001C6888" w:rsidRPr="00D32AB0" w:rsidRDefault="001C6888" w:rsidP="00FB230D">
      <w:pPr>
        <w:rPr>
          <w:rFonts w:ascii="Sylfaen" w:hAnsi="Sylfaen" w:cs="Sylfaen"/>
          <w:b/>
          <w:lang w:val="ka-GE"/>
        </w:rPr>
      </w:pPr>
      <w:r w:rsidRPr="00D32AB0">
        <w:rPr>
          <w:rFonts w:ascii="Sylfaen" w:hAnsi="Sylfaen" w:cs="Sylfaen"/>
          <w:b/>
          <w:lang w:val="ka-GE"/>
        </w:rPr>
        <w:t>შენიშვნა: აღნიშნული ხელშეკრულების ვადა შესაძლოა გაგრძელდეს შემსყიდველის და გამყიდველის ურთიერთშეთანხმებით.</w:t>
      </w:r>
    </w:p>
    <w:p w14:paraId="5AAAF0F3" w14:textId="07C6C804" w:rsidR="00FD0815"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1EC6097D" w14:textId="24787F31" w:rsidR="00E91201" w:rsidRPr="00485700" w:rsidRDefault="00485700" w:rsidP="00FD35B5">
      <w:pPr>
        <w:rPr>
          <w:rFonts w:ascii="Sylfaen" w:hAnsi="Sylfaen"/>
          <w:lang w:val="ka-GE"/>
        </w:rPr>
      </w:pPr>
      <w:r w:rsidRPr="00485700">
        <w:rPr>
          <w:rFonts w:ascii="Sylfaen" w:hAnsi="Sylfaen"/>
          <w:lang w:val="ka-GE"/>
        </w:rPr>
        <w:t>ს</w:t>
      </w:r>
      <w:r w:rsidR="000F2607">
        <w:rPr>
          <w:rFonts w:ascii="Sylfaen" w:hAnsi="Sylfaen"/>
          <w:lang w:val="ka-GE"/>
        </w:rPr>
        <w:t>აქონლის</w:t>
      </w:r>
      <w:r w:rsidR="009869EF">
        <w:rPr>
          <w:rFonts w:ascii="Sylfaen" w:hAnsi="Sylfaen"/>
          <w:lang w:val="ka-GE"/>
        </w:rPr>
        <w:t xml:space="preserve"> </w:t>
      </w:r>
      <w:r w:rsidR="000F2607">
        <w:rPr>
          <w:rFonts w:ascii="Sylfaen" w:hAnsi="Sylfaen"/>
          <w:lang w:val="ka-GE"/>
        </w:rPr>
        <w:t>მიწოდება უნდა მოხდეს მისამართზე:</w:t>
      </w:r>
      <w:r w:rsidR="009869EF">
        <w:rPr>
          <w:rFonts w:ascii="Sylfaen" w:hAnsi="Sylfaen"/>
          <w:lang w:val="ka-GE"/>
        </w:rPr>
        <w:t xml:space="preserve"> ქ. </w:t>
      </w:r>
      <w:r w:rsidR="00A65FC7">
        <w:rPr>
          <w:rFonts w:ascii="Sylfaen" w:hAnsi="Sylfaen"/>
          <w:lang w:val="ka-GE"/>
        </w:rPr>
        <w:t>თბილის</w:t>
      </w:r>
      <w:r w:rsidR="009869EF">
        <w:rPr>
          <w:rFonts w:ascii="Sylfaen" w:hAnsi="Sylfaen"/>
          <w:lang w:val="ka-GE"/>
        </w:rPr>
        <w:t xml:space="preserve">ი, </w:t>
      </w:r>
      <w:r w:rsidR="00A65FC7">
        <w:rPr>
          <w:rFonts w:ascii="Sylfaen" w:hAnsi="Sylfaen"/>
          <w:lang w:val="ka-GE"/>
        </w:rPr>
        <w:t>ფეიქართა ქ.#14</w:t>
      </w:r>
      <w:r w:rsidR="009869EF">
        <w:rPr>
          <w:rFonts w:ascii="Sylfaen" w:hAnsi="Sylfaen"/>
          <w:lang w:val="ka-GE"/>
        </w:rPr>
        <w:t>.</w:t>
      </w:r>
    </w:p>
    <w:p w14:paraId="267D4EF8" w14:textId="2950B12A" w:rsidR="00CF7A57" w:rsidRPr="00E37C5C" w:rsidRDefault="00E90A78" w:rsidP="001B055A">
      <w:pPr>
        <w:spacing w:after="0" w:line="240" w:lineRule="auto"/>
        <w:jc w:val="both"/>
        <w:rPr>
          <w:rFonts w:ascii="Sylfaen" w:hAnsi="Sylfaen"/>
        </w:rPr>
      </w:pPr>
      <w:r>
        <w:rPr>
          <w:rFonts w:ascii="Sylfaen" w:hAnsi="Sylfaen"/>
          <w:b/>
          <w:lang w:val="ka-GE"/>
        </w:rPr>
        <w:lastRenderedPageBreak/>
        <w:t>1.6</w:t>
      </w:r>
      <w:r w:rsidR="00CF7A57" w:rsidRPr="00E37C5C">
        <w:rPr>
          <w:rFonts w:ascii="Sylfaen" w:hAnsi="Sylfaen"/>
          <w:b/>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D5623D">
      <w:pPr>
        <w:spacing w:after="0" w:line="240" w:lineRule="auto"/>
        <w:rPr>
          <w:rFonts w:ascii="Sylfaen" w:hAnsi="Sylfaen"/>
          <w:lang w:val="ka-GE"/>
        </w:rPr>
      </w:pPr>
      <w:r w:rsidRPr="00E37C5C">
        <w:rPr>
          <w:rFonts w:ascii="Sylfaen" w:hAnsi="Sylfaen"/>
          <w:lang w:val="ka-GE"/>
        </w:rPr>
        <w:t>პრეტენდენტს უნდა გააჩნდეს</w:t>
      </w:r>
      <w:r w:rsidR="009D5E96" w:rsidRPr="00E37C5C">
        <w:rPr>
          <w:rFonts w:ascii="Sylfaen" w:hAnsi="Sylfaen"/>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E37C5C">
        <w:rPr>
          <w:rFonts w:ascii="Sylfaen" w:hAnsi="Sylfaen"/>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586866" w:rsidRDefault="003D3C66" w:rsidP="00D5623D">
      <w:pPr>
        <w:spacing w:after="0" w:line="240" w:lineRule="auto"/>
        <w:rPr>
          <w:rFonts w:ascii="Sylfaen" w:hAnsi="Sylfaen"/>
        </w:rPr>
      </w:pPr>
    </w:p>
    <w:p w14:paraId="4E155F4C" w14:textId="79F4AE8A" w:rsidR="003D3C66" w:rsidRDefault="003D3C66" w:rsidP="00D5623D">
      <w:pPr>
        <w:spacing w:after="0" w:line="240" w:lineRule="auto"/>
        <w:rPr>
          <w:rFonts w:ascii="Sylfaen" w:hAnsi="Sylfaen" w:cs="Sylfaen"/>
          <w:b/>
          <w:bCs/>
          <w:lang w:val="ka-GE"/>
        </w:rPr>
      </w:pPr>
      <w:r>
        <w:rPr>
          <w:rFonts w:ascii="Sylfaen" w:hAnsi="Sylfaen"/>
          <w:lang w:val="ka-GE"/>
        </w:rPr>
        <w:t>1</w:t>
      </w:r>
      <w:r w:rsidRPr="0039549D">
        <w:rPr>
          <w:rFonts w:ascii="Sylfaen" w:hAnsi="Sylfaen" w:cs="Sylfaen"/>
          <w:b/>
          <w:bCs/>
          <w:lang w:val="ka-GE"/>
        </w:rPr>
        <w:t>.7 მოთხოვნა ლიცენზიასთან, აკრედიტაციასთან, სტანდარტებთან, ხარისხის შესაბამისობასთან და სხვა.დოკუმენტების შესახებ</w:t>
      </w:r>
      <w:r w:rsidR="000C359F">
        <w:rPr>
          <w:rFonts w:ascii="Sylfaen" w:hAnsi="Sylfaen" w:cs="Sylfaen"/>
          <w:b/>
          <w:bCs/>
          <w:lang w:val="ka-GE"/>
        </w:rPr>
        <w:tab/>
      </w:r>
    </w:p>
    <w:p w14:paraId="5F361881" w14:textId="02DCD1B4" w:rsidR="00A40CA1" w:rsidRDefault="00A40CA1" w:rsidP="00A40CA1">
      <w:pPr>
        <w:spacing w:after="0" w:line="240" w:lineRule="auto"/>
        <w:rPr>
          <w:rFonts w:ascii="Sylfaen" w:hAnsi="Sylfaen"/>
          <w:lang w:val="ka-GE"/>
        </w:rPr>
      </w:pPr>
      <w:r w:rsidRPr="003654B7">
        <w:rPr>
          <w:rFonts w:ascii="Sylfaen" w:hAnsi="Sylfaen"/>
          <w:lang w:val="ka-GE"/>
        </w:rPr>
        <w:t xml:space="preserve">პრეტენდენტმა უნდა წარმოადგინოს </w:t>
      </w:r>
      <w:r w:rsidR="00872990">
        <w:rPr>
          <w:rFonts w:ascii="Sylfaen" w:hAnsi="Sylfaen"/>
          <w:lang w:val="ka-GE"/>
        </w:rPr>
        <w:t>ინერტული მასალების (ბალასტი და სამშენებლო ქვიშა)</w:t>
      </w:r>
      <w:r w:rsidRPr="003654B7">
        <w:rPr>
          <w:rFonts w:ascii="Sylfaen" w:hAnsi="Sylfaen"/>
          <w:lang w:val="ka-GE"/>
        </w:rPr>
        <w:t xml:space="preserve"> მოპოვების</w:t>
      </w:r>
      <w:r w:rsidR="00F34020" w:rsidRPr="003654B7">
        <w:rPr>
          <w:rFonts w:ascii="Sylfaen" w:hAnsi="Sylfaen"/>
          <w:lang w:val="ka-GE"/>
        </w:rPr>
        <w:t xml:space="preserve"> მოქმედი</w:t>
      </w:r>
      <w:r w:rsidRPr="003654B7">
        <w:rPr>
          <w:rFonts w:ascii="Sylfaen" w:hAnsi="Sylfaen"/>
          <w:lang w:val="ka-GE"/>
        </w:rPr>
        <w:t xml:space="preserve"> ლიცენზია (არ არის აუცილებელი თავად იყოს ლიცენზიანტი) ან მასსა და ლიცენზიანტს შორის გაფორმებული </w:t>
      </w:r>
      <w:r w:rsidR="00624C27" w:rsidRPr="003654B7">
        <w:rPr>
          <w:rFonts w:ascii="Sylfaen" w:hAnsi="Sylfaen"/>
          <w:lang w:val="ka-GE"/>
        </w:rPr>
        <w:t xml:space="preserve">სამართლებრივი </w:t>
      </w:r>
      <w:r w:rsidRPr="003654B7">
        <w:rPr>
          <w:rFonts w:ascii="Sylfaen" w:hAnsi="Sylfaen"/>
          <w:lang w:val="ka-GE"/>
        </w:rPr>
        <w:t>ურთიერთობის დამადასტურებელი დოკუმენტი.</w:t>
      </w:r>
    </w:p>
    <w:p w14:paraId="58BB8785" w14:textId="4F52B148" w:rsidR="00AC394F" w:rsidRPr="0039549D" w:rsidRDefault="00AC394F" w:rsidP="00D5623D">
      <w:pPr>
        <w:spacing w:after="0" w:line="240" w:lineRule="auto"/>
        <w:rPr>
          <w:rFonts w:ascii="Sylfaen" w:hAnsi="Sylfaen" w:cs="Sylfaen"/>
          <w:b/>
          <w:bCs/>
          <w:lang w:val="ka-GE"/>
        </w:rPr>
      </w:pPr>
    </w:p>
    <w:p w14:paraId="68B65A09" w14:textId="6288410B" w:rsidR="00066130" w:rsidRPr="00345BB9" w:rsidRDefault="008C760D" w:rsidP="00066130">
      <w:pPr>
        <w:spacing w:after="0" w:line="240" w:lineRule="auto"/>
        <w:rPr>
          <w:rFonts w:ascii="Sylfaen" w:hAnsi="Sylfaen" w:cs="Sylfaen"/>
          <w:b/>
          <w:bCs/>
        </w:rPr>
      </w:pPr>
      <w:r>
        <w:rPr>
          <w:rFonts w:ascii="Sylfaen" w:hAnsi="Sylfaen"/>
          <w:b/>
          <w:lang w:val="ka-GE"/>
        </w:rPr>
        <w:t>1.8</w:t>
      </w:r>
      <w:r w:rsidR="00AC394F" w:rsidRPr="00AC394F">
        <w:rPr>
          <w:rFonts w:ascii="Sylfaen" w:hAnsi="Sylfaen"/>
          <w:b/>
          <w:lang w:val="ka-GE"/>
        </w:rPr>
        <w:t xml:space="preserve"> </w:t>
      </w:r>
      <w:r w:rsidR="00AC394F" w:rsidRPr="00AC394F">
        <w:rPr>
          <w:rFonts w:ascii="Verdana" w:hAnsi="Verdana"/>
          <w:b/>
          <w:color w:val="FF0084"/>
          <w:sz w:val="20"/>
          <w:szCs w:val="20"/>
          <w:shd w:val="clear" w:color="auto" w:fill="FFFFFF"/>
        </w:rPr>
        <w:t> </w:t>
      </w:r>
      <w:r w:rsidR="00AC394F" w:rsidRPr="00AC394F">
        <w:rPr>
          <w:rFonts w:ascii="Sylfaen" w:hAnsi="Sylfaen" w:cs="Sylfaen"/>
          <w:b/>
          <w:bCs/>
          <w:lang w:val="ka-GE"/>
        </w:rPr>
        <w:t>შესყიდვის</w:t>
      </w:r>
      <w:r w:rsidR="00AC394F" w:rsidRPr="00AC394F">
        <w:rPr>
          <w:rFonts w:ascii="Sylfaen" w:hAnsi="Sylfaen"/>
          <w:b/>
          <w:bCs/>
          <w:lang w:val="ka-GE"/>
        </w:rPr>
        <w:t xml:space="preserve"> </w:t>
      </w:r>
      <w:r w:rsidR="00AC394F" w:rsidRPr="00AC394F">
        <w:rPr>
          <w:rFonts w:ascii="Sylfaen" w:hAnsi="Sylfaen" w:cs="Sylfaen"/>
          <w:b/>
          <w:bCs/>
          <w:lang w:val="ka-GE"/>
        </w:rPr>
        <w:t>ობიექტის</w:t>
      </w:r>
      <w:r w:rsidR="00AC394F" w:rsidRPr="00AC394F">
        <w:rPr>
          <w:rFonts w:ascii="Sylfaen" w:hAnsi="Sylfaen"/>
          <w:b/>
          <w:bCs/>
          <w:lang w:val="ka-GE"/>
        </w:rPr>
        <w:t xml:space="preserve"> </w:t>
      </w:r>
      <w:r w:rsidR="00AC394F" w:rsidRPr="00AC394F">
        <w:rPr>
          <w:rFonts w:ascii="Sylfaen" w:hAnsi="Sylfaen" w:cs="Sylfaen"/>
          <w:b/>
          <w:bCs/>
          <w:lang w:val="ka-GE"/>
        </w:rPr>
        <w:t>ნიმუში</w:t>
      </w:r>
      <w:r w:rsidR="00AC394F" w:rsidRPr="00AC394F">
        <w:rPr>
          <w:rFonts w:ascii="Sylfaen" w:hAnsi="Sylfaen"/>
          <w:b/>
          <w:bCs/>
          <w:lang w:val="ka-GE"/>
        </w:rPr>
        <w:t xml:space="preserve"> </w:t>
      </w:r>
      <w:r w:rsidR="00AC394F" w:rsidRPr="00AC394F">
        <w:rPr>
          <w:rFonts w:ascii="Sylfaen" w:hAnsi="Sylfaen" w:cs="Sylfaen"/>
          <w:b/>
          <w:bCs/>
          <w:lang w:val="ka-GE"/>
        </w:rPr>
        <w:t>ან</w:t>
      </w:r>
      <w:r w:rsidR="00AC394F" w:rsidRPr="00AC394F">
        <w:rPr>
          <w:rFonts w:ascii="Sylfaen" w:hAnsi="Sylfaen"/>
          <w:b/>
          <w:bCs/>
          <w:lang w:val="ka-GE"/>
        </w:rPr>
        <w:t>/</w:t>
      </w:r>
      <w:r w:rsidR="00AC394F" w:rsidRPr="00AC394F">
        <w:rPr>
          <w:rFonts w:ascii="Sylfaen" w:hAnsi="Sylfaen" w:cs="Sylfaen"/>
          <w:b/>
          <w:bCs/>
          <w:lang w:val="ka-GE"/>
        </w:rPr>
        <w:t>და</w:t>
      </w:r>
      <w:r w:rsidR="00AC394F" w:rsidRPr="00AC394F">
        <w:rPr>
          <w:rFonts w:ascii="Sylfaen" w:hAnsi="Sylfaen"/>
          <w:b/>
          <w:bCs/>
          <w:lang w:val="ka-GE"/>
        </w:rPr>
        <w:t xml:space="preserve"> </w:t>
      </w:r>
      <w:r w:rsidR="00AC394F" w:rsidRPr="00AC394F">
        <w:rPr>
          <w:rFonts w:ascii="Sylfaen" w:hAnsi="Sylfaen" w:cs="Sylfaen"/>
          <w:b/>
          <w:bCs/>
          <w:lang w:val="ka-GE"/>
        </w:rPr>
        <w:t>ექსპერტიზის</w:t>
      </w:r>
      <w:r w:rsidR="00AC394F" w:rsidRPr="00AC394F">
        <w:rPr>
          <w:rFonts w:ascii="Sylfaen" w:hAnsi="Sylfaen"/>
          <w:b/>
          <w:bCs/>
          <w:lang w:val="ka-GE"/>
        </w:rPr>
        <w:t xml:space="preserve"> </w:t>
      </w:r>
      <w:r w:rsidR="00AC394F" w:rsidRPr="00AC394F">
        <w:rPr>
          <w:rFonts w:ascii="Sylfaen" w:hAnsi="Sylfaen" w:cs="Sylfaen"/>
          <w:b/>
          <w:bCs/>
          <w:lang w:val="ka-GE"/>
        </w:rPr>
        <w:t>დასკვნა</w:t>
      </w:r>
    </w:p>
    <w:p w14:paraId="5D11F50F" w14:textId="5A5B21D6" w:rsidR="00066130" w:rsidRDefault="00872990" w:rsidP="00066130">
      <w:pPr>
        <w:spacing w:after="0" w:line="240" w:lineRule="auto"/>
        <w:rPr>
          <w:rFonts w:ascii="Sylfaen" w:hAnsi="Sylfaen" w:cs="Sylfaen"/>
          <w:bCs/>
          <w:lang w:val="ka-GE"/>
        </w:rPr>
      </w:pPr>
      <w:r w:rsidRPr="00872990">
        <w:rPr>
          <w:rFonts w:ascii="Sylfaen" w:hAnsi="Sylfaen" w:cs="Sylfaen"/>
          <w:bCs/>
          <w:u w:val="single"/>
          <w:lang w:val="ka-GE"/>
        </w:rPr>
        <w:t>მხოლოდ ბალასტზე</w:t>
      </w:r>
      <w:r>
        <w:rPr>
          <w:rFonts w:ascii="Sylfaen" w:hAnsi="Sylfaen" w:cs="Sylfaen"/>
          <w:bCs/>
          <w:lang w:val="ka-GE"/>
        </w:rPr>
        <w:t xml:space="preserve"> წინადადების წარმოდგენის შემთხვევაში, </w:t>
      </w:r>
      <w:r w:rsidR="008924E6" w:rsidRPr="003654B7">
        <w:rPr>
          <w:rFonts w:ascii="Sylfaen" w:hAnsi="Sylfaen" w:cs="Sylfaen"/>
          <w:bCs/>
          <w:lang w:val="ka-GE"/>
        </w:rPr>
        <w:t>პრეტენდენტი ვალდებულია</w:t>
      </w:r>
      <w:r w:rsidR="00833FE1" w:rsidRPr="003654B7">
        <w:rPr>
          <w:rFonts w:ascii="Sylfaen" w:hAnsi="Sylfaen" w:cs="Sylfaen"/>
          <w:bCs/>
          <w:lang w:val="ka-GE"/>
        </w:rPr>
        <w:t xml:space="preserve"> </w:t>
      </w:r>
      <w:r w:rsidR="008924E6" w:rsidRPr="003654B7">
        <w:rPr>
          <w:rFonts w:ascii="Sylfaen" w:hAnsi="Sylfaen" w:cs="Sylfaen"/>
          <w:bCs/>
          <w:lang w:val="ka-GE"/>
        </w:rPr>
        <w:t xml:space="preserve">განახორციელოს </w:t>
      </w:r>
      <w:r w:rsidR="005208A8" w:rsidRPr="003654B7">
        <w:rPr>
          <w:rFonts w:ascii="Sylfaen" w:hAnsi="Sylfaen" w:cs="Sylfaen"/>
          <w:bCs/>
          <w:lang w:val="ka-GE"/>
        </w:rPr>
        <w:t>მის მიერ ტენდერში განსაზ</w:t>
      </w:r>
      <w:r w:rsidR="003654B7">
        <w:rPr>
          <w:rFonts w:ascii="Sylfaen" w:hAnsi="Sylfaen" w:cs="Sylfaen"/>
          <w:bCs/>
          <w:lang w:val="ka-GE"/>
        </w:rPr>
        <w:t>ღვრული კარიერიდან ნიმუშის აღება</w:t>
      </w:r>
      <w:r w:rsidR="005208A8" w:rsidRPr="003654B7">
        <w:rPr>
          <w:rFonts w:ascii="Sylfaen" w:hAnsi="Sylfaen" w:cs="Sylfaen"/>
          <w:bCs/>
          <w:lang w:val="ka-GE"/>
        </w:rPr>
        <w:t xml:space="preserve"> და </w:t>
      </w:r>
      <w:r w:rsidR="00D62EF8">
        <w:rPr>
          <w:rFonts w:ascii="Sylfaen" w:hAnsi="Sylfaen" w:cs="Sylfaen"/>
          <w:bCs/>
          <w:lang w:val="ka-GE"/>
        </w:rPr>
        <w:t xml:space="preserve">უზრუნველყოს </w:t>
      </w:r>
      <w:r w:rsidR="005208A8" w:rsidRPr="003654B7">
        <w:rPr>
          <w:rFonts w:ascii="Sylfaen" w:hAnsi="Sylfaen" w:cs="Sylfaen"/>
          <w:bCs/>
          <w:lang w:val="ka-GE"/>
        </w:rPr>
        <w:t xml:space="preserve">მისი შემოწმება </w:t>
      </w:r>
      <w:r w:rsidR="00D62EF8">
        <w:rPr>
          <w:rFonts w:ascii="Sylfaen" w:hAnsi="Sylfaen" w:cs="Sylfaen"/>
          <w:bCs/>
          <w:lang w:val="ka-GE"/>
        </w:rPr>
        <w:t xml:space="preserve">აკრედიტირებულ საგამოცდო ლაბორატორია შპს „კავკასიური ინფრასტრუქტურის ტექნოლოგია“ </w:t>
      </w:r>
      <w:r w:rsidR="003654B7" w:rsidRPr="003654B7">
        <w:rPr>
          <w:rFonts w:ascii="Sylfaen" w:hAnsi="Sylfaen" w:cs="Sylfaen"/>
          <w:bCs/>
          <w:lang w:val="ka-GE"/>
        </w:rPr>
        <w:t xml:space="preserve">საკუთარი ხარჯით </w:t>
      </w:r>
      <w:r w:rsidR="005208A8" w:rsidRPr="003654B7">
        <w:rPr>
          <w:rFonts w:ascii="Sylfaen" w:hAnsi="Sylfaen" w:cs="Sylfaen"/>
          <w:bCs/>
          <w:lang w:val="ka-GE"/>
        </w:rPr>
        <w:t xml:space="preserve">და </w:t>
      </w:r>
      <w:r w:rsidR="00066130" w:rsidRPr="003654B7">
        <w:rPr>
          <w:rFonts w:ascii="Sylfaen" w:hAnsi="Sylfaen" w:cs="Sylfaen"/>
          <w:bCs/>
          <w:lang w:val="ka-GE"/>
        </w:rPr>
        <w:t>წარმოადგინოს ბალასტის ლაბორ</w:t>
      </w:r>
      <w:r w:rsidR="006157FC">
        <w:rPr>
          <w:rFonts w:ascii="Sylfaen" w:hAnsi="Sylfaen" w:cs="Sylfaen"/>
          <w:bCs/>
          <w:lang w:val="ka-GE"/>
        </w:rPr>
        <w:t xml:space="preserve">ატორიულად შემოწმების დასკვნა, </w:t>
      </w:r>
      <w:r w:rsidR="000B782D" w:rsidRPr="000B782D">
        <w:rPr>
          <w:rFonts w:ascii="Sylfaen" w:hAnsi="Sylfaen" w:cs="Sylfaen"/>
          <w:bCs/>
          <w:lang w:val="ka-GE"/>
        </w:rPr>
        <w:t xml:space="preserve">რომელიც უნდა მოიცავდეს </w:t>
      </w:r>
      <w:r w:rsidR="000B782D" w:rsidRPr="000B782D">
        <w:rPr>
          <w:rFonts w:ascii="Sylfaen" w:hAnsi="Sylfaen" w:cs="Sylfaen"/>
          <w:bCs/>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484A0A">
        <w:rPr>
          <w:rFonts w:ascii="Sylfaen" w:hAnsi="Sylfaen" w:cs="Sylfaen"/>
          <w:bCs/>
          <w:lang w:val="ka-GE"/>
        </w:rPr>
        <w:t>ნდა იყოს დანართ N2-ით განსაზღვრ</w:t>
      </w:r>
      <w:r w:rsidR="000B782D" w:rsidRPr="000B782D">
        <w:rPr>
          <w:rFonts w:ascii="Sylfaen" w:hAnsi="Sylfaen" w:cs="Sylfaen"/>
          <w:bCs/>
          <w:lang w:val="ka-GE"/>
        </w:rPr>
        <w:t xml:space="preserve">ულ მახასიათებლებთან. </w:t>
      </w:r>
    </w:p>
    <w:p w14:paraId="2F7B81C6" w14:textId="77777777" w:rsidR="00C413FC" w:rsidRDefault="00C413FC" w:rsidP="00066130">
      <w:pPr>
        <w:spacing w:after="0" w:line="240" w:lineRule="auto"/>
        <w:rPr>
          <w:rFonts w:ascii="Sylfaen" w:hAnsi="Sylfaen" w:cs="Sylfaen"/>
          <w:bCs/>
          <w:lang w:val="ka-GE"/>
        </w:rPr>
      </w:pPr>
    </w:p>
    <w:p w14:paraId="752DFA1D" w14:textId="6B07F840" w:rsidR="00872990" w:rsidRPr="00C413FC" w:rsidRDefault="00872990" w:rsidP="00066130">
      <w:pPr>
        <w:spacing w:after="0" w:line="240" w:lineRule="auto"/>
        <w:rPr>
          <w:rFonts w:ascii="Sylfaen" w:hAnsi="Sylfaen" w:cs="Sylfaen"/>
          <w:bCs/>
          <w:color w:val="FF0000"/>
          <w:lang w:val="ka-GE"/>
        </w:rPr>
      </w:pPr>
      <w:r w:rsidRPr="00C413FC">
        <w:rPr>
          <w:rFonts w:ascii="Sylfaen" w:hAnsi="Sylfaen" w:cs="Sylfaen"/>
          <w:bCs/>
          <w:color w:val="FF0000"/>
          <w:lang w:val="ka-GE"/>
        </w:rPr>
        <w:t>მონაწილეებ</w:t>
      </w:r>
      <w:r w:rsidR="00C413FC" w:rsidRPr="00C413FC">
        <w:rPr>
          <w:rFonts w:ascii="Sylfaen" w:hAnsi="Sylfaen" w:cs="Sylfaen"/>
          <w:bCs/>
          <w:color w:val="FF0000"/>
          <w:lang w:val="ka-GE"/>
        </w:rPr>
        <w:t>ი</w:t>
      </w:r>
      <w:r w:rsidRPr="00C413FC">
        <w:rPr>
          <w:rFonts w:ascii="Sylfaen" w:hAnsi="Sylfaen" w:cs="Sylfaen"/>
          <w:bCs/>
          <w:color w:val="FF0000"/>
          <w:lang w:val="ka-GE"/>
        </w:rPr>
        <w:t>, რომლებმაც ბოლო 2 თვის მანძილზე ჩაატარეს ანალოგიური ლაბორატორიული ექსპერტიზა, თავისუფლდებიან სატენდერო პერიოდში იმავე კარიერიდან აღებული ბალასტის ლაბორატორიული ექპერტიზის</w:t>
      </w:r>
      <w:r w:rsidR="00C413FC">
        <w:rPr>
          <w:rFonts w:ascii="Sylfaen" w:hAnsi="Sylfaen" w:cs="Sylfaen"/>
          <w:bCs/>
          <w:color w:val="FF0000"/>
          <w:lang w:val="ka-GE"/>
        </w:rPr>
        <w:t xml:space="preserve"> განმეორებით</w:t>
      </w:r>
      <w:r w:rsidRPr="00C413FC">
        <w:rPr>
          <w:rFonts w:ascii="Sylfaen" w:hAnsi="Sylfaen" w:cs="Sylfaen"/>
          <w:bCs/>
          <w:color w:val="FF0000"/>
          <w:lang w:val="ka-GE"/>
        </w:rPr>
        <w:t xml:space="preserve"> ჩატარებისგან და შეუძლიათ წარმოადგინონ </w:t>
      </w:r>
      <w:r w:rsidR="00C413FC" w:rsidRPr="00C413FC">
        <w:rPr>
          <w:rFonts w:ascii="Sylfaen" w:hAnsi="Sylfaen" w:cs="Sylfaen"/>
          <w:bCs/>
          <w:color w:val="FF0000"/>
          <w:lang w:val="ka-GE"/>
        </w:rPr>
        <w:t>ძველი დასკვნა.</w:t>
      </w:r>
    </w:p>
    <w:p w14:paraId="737128D1" w14:textId="77777777" w:rsidR="00C413FC" w:rsidRPr="000B782D" w:rsidRDefault="00C413FC" w:rsidP="00066130">
      <w:pPr>
        <w:spacing w:after="0" w:line="240" w:lineRule="auto"/>
        <w:rPr>
          <w:rFonts w:ascii="Sylfaen" w:hAnsi="Sylfaen" w:cs="Sylfaen"/>
          <w:bCs/>
          <w:lang w:val="ka-GE"/>
        </w:rPr>
      </w:pPr>
    </w:p>
    <w:p w14:paraId="1D05A769" w14:textId="22D56445" w:rsidR="00D62EF8" w:rsidRPr="000B782D" w:rsidRDefault="00D62EF8" w:rsidP="00066130">
      <w:pPr>
        <w:spacing w:after="0" w:line="240" w:lineRule="auto"/>
        <w:rPr>
          <w:rFonts w:ascii="Sylfaen" w:hAnsi="Sylfaen" w:cs="Sylfaen"/>
          <w:b/>
          <w:bCs/>
          <w:u w:val="single"/>
          <w:lang w:val="ka-GE"/>
        </w:rPr>
      </w:pPr>
      <w:r w:rsidRPr="00484A0A">
        <w:rPr>
          <w:rFonts w:ascii="Sylfaen" w:hAnsi="Sylfaen" w:cs="Sylfaen"/>
          <w:b/>
          <w:bCs/>
          <w:u w:val="single"/>
          <w:lang w:val="ka-GE"/>
        </w:rPr>
        <w:t>შენიშვნა: ტენდერში გამარჯვებული კომპანია ველდებული იქნება ხელშეკრულების გაფორმებადე შემსყიდველის წარმომადგენლის თანდასწრებით განახორციელოს მის მიერ ტენდერში განსაზღვრული კარიერიდან</w:t>
      </w:r>
      <w:r w:rsidR="008A126C" w:rsidRPr="00484A0A">
        <w:rPr>
          <w:rFonts w:ascii="Sylfaen" w:hAnsi="Sylfaen" w:cs="Sylfaen"/>
          <w:b/>
          <w:bCs/>
          <w:u w:val="single"/>
          <w:lang w:val="ka-GE"/>
        </w:rPr>
        <w:t xml:space="preserve"> განმეორებით</w:t>
      </w:r>
      <w:r w:rsidRPr="00484A0A">
        <w:rPr>
          <w:rFonts w:ascii="Sylfaen" w:hAnsi="Sylfaen" w:cs="Sylfaen"/>
          <w:b/>
          <w:bCs/>
          <w:u w:val="single"/>
          <w:lang w:val="ka-GE"/>
        </w:rPr>
        <w:t xml:space="preserve"> ნიმუშის აღება და მისი შემოწმება შემსყიდველის მიერ განსაზღვრულ ლაბორატორიაში საკუთარი ხარჯით და წარმოადგინოს ბალასტის ლაბორატორიულად შემოწმების დასკვნა,</w:t>
      </w:r>
      <w:r w:rsidR="006157FC" w:rsidRPr="00484A0A">
        <w:rPr>
          <w:rFonts w:ascii="Sylfaen" w:hAnsi="Sylfaen" w:cs="Sylfaen"/>
          <w:b/>
          <w:bCs/>
          <w:u w:val="single"/>
          <w:lang w:val="ka-GE"/>
        </w:rPr>
        <w:t xml:space="preserve">რომელიც უნდა მოიცავდეს </w:t>
      </w:r>
      <w:r w:rsidR="006157FC" w:rsidRPr="00484A0A">
        <w:rPr>
          <w:rFonts w:ascii="Sylfaen" w:hAnsi="Sylfaen" w:cs="Sylfaen"/>
          <w:b/>
          <w:bCs/>
          <w:u w:val="single"/>
        </w:rPr>
        <w:t xml:space="preserve">CBR </w:t>
      </w:r>
      <w:r w:rsidR="006157FC" w:rsidRPr="00484A0A">
        <w:rPr>
          <w:rFonts w:ascii="Sylfaen" w:hAnsi="Sylfaen" w:cs="Sylfaen"/>
          <w:b/>
          <w:bCs/>
          <w:u w:val="single"/>
          <w:lang w:val="ka-GE"/>
        </w:rPr>
        <w:t xml:space="preserve">და პროქტორის ტესტს, ასევე წარმოდგენილ დასკვნაში ნაჩვენები უნდა იყოს გაჭუჭყიანების პროცენტულობა და </w:t>
      </w:r>
      <w:r w:rsidRPr="00484A0A">
        <w:rPr>
          <w:rFonts w:ascii="Sylfaen" w:hAnsi="Sylfaen" w:cs="Sylfaen"/>
          <w:b/>
          <w:bCs/>
          <w:u w:val="single"/>
          <w:lang w:val="ka-GE"/>
        </w:rPr>
        <w:t>შესაბამისობაში უ</w:t>
      </w:r>
      <w:r w:rsidR="00D75CAC">
        <w:rPr>
          <w:rFonts w:ascii="Sylfaen" w:hAnsi="Sylfaen" w:cs="Sylfaen"/>
          <w:b/>
          <w:bCs/>
          <w:u w:val="single"/>
          <w:lang w:val="ka-GE"/>
        </w:rPr>
        <w:t>ნდა იყოს დანართ N2-ით განსაზღვრ</w:t>
      </w:r>
      <w:r w:rsidRPr="00484A0A">
        <w:rPr>
          <w:rFonts w:ascii="Sylfaen" w:hAnsi="Sylfaen" w:cs="Sylfaen"/>
          <w:b/>
          <w:bCs/>
          <w:u w:val="single"/>
          <w:lang w:val="ka-GE"/>
        </w:rPr>
        <w:t>ულ მახასიათებლებთან. იმ შემთხვევაში თუ ლაბორატორიული დასკვნა არ იქნება თანხვედრაში დანართი N2-ით განსაზღვრულ მახასიათებლებთან, შემსყიდველი იტოვებს უფლებას  არ გააფორმოს ხელშეკრულება ტენდერში გამარჯვებულ კომპანიასთან.</w:t>
      </w:r>
    </w:p>
    <w:p w14:paraId="3D0874C4" w14:textId="77777777" w:rsidR="00D62EF8" w:rsidRDefault="00D62EF8" w:rsidP="00066130">
      <w:pPr>
        <w:spacing w:after="0" w:line="240" w:lineRule="auto"/>
        <w:rPr>
          <w:rFonts w:ascii="Sylfaen" w:hAnsi="Sylfaen" w:cs="Sylfaen"/>
          <w:bCs/>
          <w:lang w:val="ka-GE"/>
        </w:rPr>
      </w:pPr>
    </w:p>
    <w:p w14:paraId="271DCFA2" w14:textId="3C450FD3" w:rsidR="00FE6EF5" w:rsidRDefault="00FE6EF5" w:rsidP="00013DED">
      <w:pPr>
        <w:spacing w:after="0" w:line="240" w:lineRule="auto"/>
        <w:rPr>
          <w:rFonts w:ascii="Sylfaen" w:hAnsi="Sylfaen" w:cs="Sylfaen"/>
          <w:lang w:val="ka-GE"/>
        </w:rPr>
      </w:pPr>
    </w:p>
    <w:p w14:paraId="61304A5D" w14:textId="440754F9" w:rsidR="00FE6EF5" w:rsidRDefault="008C760D" w:rsidP="00013DED">
      <w:pPr>
        <w:spacing w:after="0" w:line="240" w:lineRule="auto"/>
        <w:rPr>
          <w:rFonts w:ascii="Sylfaen" w:hAnsi="Sylfaen" w:cs="Sylfaen"/>
          <w:b/>
          <w:lang w:val="ka-GE"/>
        </w:rPr>
      </w:pPr>
      <w:r>
        <w:rPr>
          <w:rFonts w:ascii="Sylfaen" w:hAnsi="Sylfaen" w:cs="Sylfaen"/>
          <w:b/>
          <w:lang w:val="ka-GE"/>
        </w:rPr>
        <w:t>1.9</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013DED">
      <w:pPr>
        <w:spacing w:after="0" w:line="240" w:lineRule="auto"/>
        <w:rPr>
          <w:rFonts w:ascii="Sylfaen" w:hAnsi="Sylfaen" w:cs="Sylfaen"/>
          <w:b/>
          <w:lang w:val="ka-GE"/>
        </w:rPr>
      </w:pPr>
    </w:p>
    <w:p w14:paraId="57404A67" w14:textId="6B87F04B" w:rsidR="00C413FC" w:rsidRPr="00C413FC" w:rsidRDefault="00FE6EF5" w:rsidP="00C413FC">
      <w:pPr>
        <w:pStyle w:val="ListParagraph"/>
        <w:numPr>
          <w:ilvl w:val="0"/>
          <w:numId w:val="35"/>
        </w:numPr>
        <w:spacing w:after="0" w:line="240" w:lineRule="auto"/>
        <w:rPr>
          <w:rFonts w:ascii="Sylfaen" w:hAnsi="Sylfaen"/>
          <w:lang w:val="ka-GE"/>
        </w:rPr>
      </w:pPr>
      <w:r w:rsidRPr="001E347E">
        <w:rPr>
          <w:rFonts w:ascii="Sylfaen" w:hAnsi="Sylfaen"/>
          <w:lang w:val="ka-GE"/>
        </w:rPr>
        <w:t>„შემ</w:t>
      </w:r>
      <w:r w:rsidR="001E347E">
        <w:rPr>
          <w:rFonts w:ascii="Sylfaen" w:hAnsi="Sylfaen"/>
          <w:lang w:val="ka-GE"/>
        </w:rPr>
        <w:t>ს</w:t>
      </w:r>
      <w:r w:rsidRPr="001E347E">
        <w:rPr>
          <w:rFonts w:ascii="Sylfaen" w:hAnsi="Sylfaen"/>
          <w:lang w:val="ka-GE"/>
        </w:rPr>
        <w:t xml:space="preserve">ყიდველის“ მხრიდან მოთხოვნის მიღების შემთხვევაში, ნებისმიერ დროს, მაგრამ არაუმეტეს 2 (ორი) შემოწმებისა ერთი კალენდარული თვის განმავლობაში, </w:t>
      </w:r>
      <w:r w:rsidR="000B084D">
        <w:rPr>
          <w:rFonts w:ascii="Sylfaen" w:hAnsi="Sylfaen"/>
          <w:lang w:val="ka-GE"/>
        </w:rPr>
        <w:t xml:space="preserve">გამყიდველმა </w:t>
      </w:r>
      <w:r w:rsidRPr="001E347E">
        <w:rPr>
          <w:rFonts w:ascii="Sylfaen" w:hAnsi="Sylfaen"/>
          <w:lang w:val="ka-GE"/>
        </w:rPr>
        <w:t xml:space="preserve"> საკუთარი ხარჯით უნდა განახორციელოს </w:t>
      </w:r>
      <w:r w:rsidR="00C413FC">
        <w:rPr>
          <w:rFonts w:ascii="Sylfaen" w:hAnsi="Sylfaen"/>
          <w:lang w:val="ka-GE"/>
        </w:rPr>
        <w:t>ინერტული მასალის</w:t>
      </w:r>
      <w:r w:rsidRPr="001E347E">
        <w:rPr>
          <w:rFonts w:ascii="Sylfaen" w:hAnsi="Sylfaen"/>
          <w:lang w:val="ka-GE"/>
        </w:rPr>
        <w:t xml:space="preserve"> ლაბორატორიული </w:t>
      </w:r>
      <w:r w:rsidRPr="001E347E">
        <w:rPr>
          <w:rFonts w:ascii="Sylfaen" w:hAnsi="Sylfaen"/>
          <w:lang w:val="ka-GE"/>
        </w:rPr>
        <w:lastRenderedPageBreak/>
        <w:t>შემოწმება,</w:t>
      </w:r>
      <w:r w:rsidR="000B782D">
        <w:rPr>
          <w:rFonts w:ascii="Sylfaen" w:hAnsi="Sylfaen"/>
          <w:lang w:val="ka-GE"/>
        </w:rPr>
        <w:t xml:space="preserve"> </w:t>
      </w:r>
      <w:r w:rsidRPr="001E347E">
        <w:rPr>
          <w:rFonts w:ascii="Sylfaen" w:hAnsi="Sylfaen"/>
          <w:lang w:val="ka-GE"/>
        </w:rPr>
        <w:t>შემსყიდველის მიერ განსაზღვრული ლაბორატორიის მეშვეობით, ბალასტის დანართით N2</w:t>
      </w:r>
      <w:r w:rsidR="00C413FC">
        <w:rPr>
          <w:rFonts w:ascii="Sylfaen" w:hAnsi="Sylfaen"/>
          <w:lang w:val="ka-GE"/>
        </w:rPr>
        <w:t>-ითა და სამშენებლო ქვიშის დანართი N3-ით</w:t>
      </w:r>
      <w:r w:rsidRPr="001E347E">
        <w:rPr>
          <w:rFonts w:ascii="Sylfaen" w:hAnsi="Sylfaen"/>
          <w:lang w:val="ka-GE"/>
        </w:rPr>
        <w:t xml:space="preserve"> გათვალისწინებულ მოთხოვნებთან შესაბამისობის </w:t>
      </w:r>
      <w:r w:rsidRPr="000B782D">
        <w:rPr>
          <w:rFonts w:ascii="Sylfaen" w:hAnsi="Sylfaen"/>
          <w:lang w:val="ka-GE"/>
        </w:rPr>
        <w:t>დადგენის მიზნით და შესაბამისი დასკვნა</w:t>
      </w:r>
      <w:r w:rsidR="001E347E" w:rsidRPr="000B782D">
        <w:rPr>
          <w:rFonts w:ascii="Sylfaen" w:hAnsi="Sylfaen"/>
          <w:lang w:val="ka-GE"/>
        </w:rPr>
        <w:t xml:space="preserve"> გადასცეს „შემსყ</w:t>
      </w:r>
      <w:r w:rsidR="000B782D" w:rsidRPr="000B782D">
        <w:rPr>
          <w:rFonts w:ascii="Sylfaen" w:hAnsi="Sylfaen"/>
          <w:lang w:val="ka-GE"/>
        </w:rPr>
        <w:t xml:space="preserve">იდველს“. წარმოდგენილი დასკვნა </w:t>
      </w:r>
      <w:r w:rsidR="00C413FC">
        <w:rPr>
          <w:rFonts w:ascii="Sylfaen" w:hAnsi="Sylfaen"/>
          <w:lang w:val="ka-GE"/>
        </w:rPr>
        <w:t xml:space="preserve">ბალასტის შემთხვევაში </w:t>
      </w:r>
      <w:r w:rsidR="000B782D" w:rsidRPr="000B782D">
        <w:rPr>
          <w:rFonts w:ascii="Sylfaen" w:hAnsi="Sylfaen" w:cs="Sylfaen"/>
          <w:bCs/>
          <w:lang w:val="ka-GE"/>
        </w:rPr>
        <w:t xml:space="preserve">უნდა მოიცავდეს </w:t>
      </w:r>
      <w:r w:rsidR="000B782D" w:rsidRPr="000B782D">
        <w:rPr>
          <w:rFonts w:ascii="Sylfaen" w:hAnsi="Sylfaen" w:cs="Sylfaen"/>
          <w:bCs/>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D75CAC">
        <w:rPr>
          <w:rFonts w:ascii="Sylfaen" w:hAnsi="Sylfaen" w:cs="Sylfaen"/>
          <w:bCs/>
          <w:lang w:val="ka-GE"/>
        </w:rPr>
        <w:t xml:space="preserve">ნდა იყოს დანართ N2-ით </w:t>
      </w:r>
      <w:r w:rsidR="00C413FC">
        <w:rPr>
          <w:rFonts w:ascii="Sylfaen" w:hAnsi="Sylfaen" w:cs="Sylfaen"/>
          <w:bCs/>
          <w:lang w:val="ka-GE"/>
        </w:rPr>
        <w:t xml:space="preserve">ხოლო,  სამშენებლო ქვიშის  </w:t>
      </w:r>
      <w:r w:rsidR="00C413FC" w:rsidRPr="00C413FC">
        <w:rPr>
          <w:rFonts w:ascii="Sylfaen" w:hAnsi="Sylfaen" w:cs="Sylfaen"/>
          <w:bCs/>
          <w:lang w:val="ka-GE"/>
        </w:rPr>
        <w:t xml:space="preserve">ГОСТ 8736-2014  გათვალისწინებულ მოთხოვნებთან შესაბამისობის დადგენის მიზნით და შესაბამისი დასკვნა გადასცეს „შემსყიდველს“. </w:t>
      </w:r>
    </w:p>
    <w:p w14:paraId="57882BC0" w14:textId="4835E934" w:rsidR="00FE6EF5" w:rsidRPr="000B782D" w:rsidRDefault="00FE6EF5" w:rsidP="00C413FC">
      <w:pPr>
        <w:pStyle w:val="ListParagraph"/>
        <w:spacing w:after="0" w:line="240" w:lineRule="auto"/>
        <w:rPr>
          <w:rFonts w:ascii="Sylfaen" w:hAnsi="Sylfaen"/>
          <w:lang w:val="ka-GE"/>
        </w:rPr>
      </w:pPr>
      <w:r w:rsidRPr="000B782D">
        <w:rPr>
          <w:rFonts w:ascii="Sylfaen" w:hAnsi="Sylfaen"/>
          <w:lang w:val="ka-GE"/>
        </w:rPr>
        <w:t>შემოწმებისთვის საჭირო ნიმუშის აღებას აუცილებლად უნდა ესწრებოდეს „შემ</w:t>
      </w:r>
      <w:r w:rsidR="001E347E" w:rsidRPr="000B782D">
        <w:rPr>
          <w:rFonts w:ascii="Sylfaen" w:hAnsi="Sylfaen"/>
          <w:lang w:val="ka-GE"/>
        </w:rPr>
        <w:t>ს</w:t>
      </w:r>
      <w:r w:rsidRPr="000B782D">
        <w:rPr>
          <w:rFonts w:ascii="Sylfaen" w:hAnsi="Sylfaen"/>
          <w:lang w:val="ka-GE"/>
        </w:rPr>
        <w:t>ყიდველის“ წარმომადგენელი.</w:t>
      </w:r>
    </w:p>
    <w:p w14:paraId="574284CE" w14:textId="4CAEFC3B" w:rsidR="001E347E" w:rsidRPr="001E347E" w:rsidRDefault="001E347E" w:rsidP="001E347E">
      <w:pPr>
        <w:pStyle w:val="ListParagraph"/>
        <w:numPr>
          <w:ilvl w:val="0"/>
          <w:numId w:val="35"/>
        </w:numPr>
        <w:spacing w:after="0" w:line="240" w:lineRule="auto"/>
        <w:rPr>
          <w:rFonts w:ascii="Sylfaen" w:hAnsi="Sylfaen"/>
          <w:lang w:val="ka-GE"/>
        </w:rPr>
      </w:pPr>
      <w:r w:rsidRPr="001E347E">
        <w:rPr>
          <w:rFonts w:ascii="Sylfaen" w:hAnsi="Sylfaen"/>
          <w:lang w:val="ka-GE"/>
        </w:rPr>
        <w:t>„</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 xml:space="preserve">ყიდველი“ უფლებამოსილია ნებისმიერ დროს ლაბორატორიულად შეამოწმოს </w:t>
      </w:r>
      <w:r w:rsidR="00056A29">
        <w:rPr>
          <w:rFonts w:ascii="Sylfaen" w:hAnsi="Sylfaen"/>
          <w:lang w:val="ka-GE"/>
        </w:rPr>
        <w:t>ინერტული მასალის</w:t>
      </w:r>
      <w:r>
        <w:rPr>
          <w:rFonts w:ascii="Sylfaen" w:hAnsi="Sylfaen"/>
          <w:lang w:val="ka-GE"/>
        </w:rPr>
        <w:t xml:space="preserve"> </w:t>
      </w:r>
      <w:r w:rsidRPr="001E347E">
        <w:rPr>
          <w:rFonts w:ascii="Sylfaen" w:hAnsi="Sylfaen"/>
          <w:lang w:val="ka-GE"/>
        </w:rPr>
        <w:t>ხარისხი. იმ შემთხვევაში, თუ ხარისხი ვერ დააკმაყოფილებს დანართი N2-ით</w:t>
      </w:r>
      <w:r w:rsidR="00056A29">
        <w:rPr>
          <w:rFonts w:ascii="Sylfaen" w:hAnsi="Sylfaen"/>
          <w:lang w:val="ka-GE"/>
        </w:rPr>
        <w:t xml:space="preserve"> ან/და დანართი N3-ით</w:t>
      </w:r>
      <w:r w:rsidRPr="001E347E">
        <w:rPr>
          <w:rFonts w:ascii="Sylfaen" w:hAnsi="Sylfaen"/>
          <w:lang w:val="ka-GE"/>
        </w:rPr>
        <w:t xml:space="preserve"> განსაზღვრულ მახასიათებლებს, „</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ყიდველის“ მიერ გაღებულ ლაბორატორიულ ხარჯს, აანაზღაურებს „გამყიდევლი“.</w:t>
      </w:r>
    </w:p>
    <w:p w14:paraId="59EF7B88" w14:textId="08F4EF3E" w:rsidR="001E347E" w:rsidRPr="009821B7" w:rsidRDefault="001E347E" w:rsidP="001E347E">
      <w:pPr>
        <w:pStyle w:val="ListParagraph"/>
        <w:numPr>
          <w:ilvl w:val="0"/>
          <w:numId w:val="35"/>
        </w:numPr>
        <w:rPr>
          <w:rFonts w:ascii="Sylfaen" w:hAnsi="Sylfaen"/>
          <w:lang w:val="ka-GE"/>
        </w:rPr>
      </w:pPr>
      <w:r w:rsidRPr="001E347E">
        <w:rPr>
          <w:rFonts w:ascii="Sylfaen" w:hAnsi="Sylfaen"/>
          <w:lang w:val="ka-GE"/>
        </w:rPr>
        <w:t>იმ</w:t>
      </w:r>
      <w:r w:rsidRPr="009821B7">
        <w:rPr>
          <w:rFonts w:ascii="Sylfaen" w:hAnsi="Sylfaen"/>
          <w:lang w:val="ka-GE"/>
        </w:rPr>
        <w:t xml:space="preserve"> </w:t>
      </w:r>
      <w:r w:rsidRPr="001E347E">
        <w:rPr>
          <w:rFonts w:ascii="Sylfaen" w:hAnsi="Sylfaen"/>
          <w:lang w:val="ka-GE"/>
        </w:rPr>
        <w:t>შემთხვევაში</w:t>
      </w:r>
      <w:r w:rsidRPr="009821B7">
        <w:rPr>
          <w:rFonts w:ascii="Sylfaen" w:hAnsi="Sylfaen"/>
          <w:lang w:val="ka-GE"/>
        </w:rPr>
        <w:t xml:space="preserve">, </w:t>
      </w:r>
      <w:r w:rsidRPr="001E347E">
        <w:rPr>
          <w:rFonts w:ascii="Sylfaen" w:hAnsi="Sylfaen"/>
          <w:lang w:val="ka-GE"/>
        </w:rPr>
        <w:t>თუ</w:t>
      </w:r>
      <w:r w:rsidRPr="009821B7">
        <w:rPr>
          <w:rFonts w:ascii="Sylfaen" w:hAnsi="Sylfaen"/>
          <w:lang w:val="ka-GE"/>
        </w:rPr>
        <w:t xml:space="preserve"> </w:t>
      </w:r>
      <w:r w:rsidR="000B084D">
        <w:rPr>
          <w:rFonts w:ascii="Sylfaen" w:hAnsi="Sylfaen"/>
          <w:lang w:val="ka-GE"/>
        </w:rPr>
        <w:t xml:space="preserve">გამყიდველი </w:t>
      </w:r>
      <w:r w:rsidRPr="009821B7">
        <w:rPr>
          <w:rFonts w:ascii="Sylfaen" w:hAnsi="Sylfaen"/>
          <w:lang w:val="ka-GE"/>
        </w:rPr>
        <w:t xml:space="preserve"> </w:t>
      </w:r>
      <w:r w:rsidRPr="001E347E">
        <w:rPr>
          <w:rFonts w:ascii="Sylfaen" w:hAnsi="Sylfaen"/>
          <w:lang w:val="ka-GE"/>
        </w:rPr>
        <w:t>ვერ</w:t>
      </w:r>
      <w:r w:rsidRPr="009821B7">
        <w:rPr>
          <w:rFonts w:ascii="Sylfaen" w:hAnsi="Sylfaen"/>
          <w:lang w:val="ka-GE"/>
        </w:rPr>
        <w:t xml:space="preserve"> </w:t>
      </w:r>
      <w:r w:rsidRPr="001E347E">
        <w:rPr>
          <w:rFonts w:ascii="Sylfaen" w:hAnsi="Sylfaen"/>
          <w:lang w:val="ka-GE"/>
        </w:rPr>
        <w:t>უზრუნველყოფს</w:t>
      </w:r>
      <w:r w:rsidRPr="009821B7">
        <w:rPr>
          <w:rFonts w:ascii="Sylfaen" w:hAnsi="Sylfaen"/>
          <w:lang w:val="ka-GE"/>
        </w:rPr>
        <w:t xml:space="preserve"> </w:t>
      </w:r>
      <w:r w:rsidRPr="001E347E">
        <w:rPr>
          <w:rFonts w:ascii="Sylfaen" w:hAnsi="Sylfaen"/>
          <w:lang w:val="ka-GE"/>
        </w:rPr>
        <w:t>შეთანხმებული</w:t>
      </w:r>
      <w:r w:rsidRPr="009821B7">
        <w:rPr>
          <w:rFonts w:ascii="Sylfaen" w:hAnsi="Sylfaen"/>
          <w:lang w:val="ka-GE"/>
        </w:rPr>
        <w:t xml:space="preserve"> </w:t>
      </w:r>
      <w:r w:rsidRPr="001E347E">
        <w:rPr>
          <w:rFonts w:ascii="Sylfaen" w:hAnsi="Sylfaen"/>
          <w:lang w:val="ka-GE"/>
        </w:rPr>
        <w:t>ხარისხის</w:t>
      </w:r>
      <w:r w:rsidRPr="009821B7">
        <w:rPr>
          <w:rFonts w:ascii="Sylfaen" w:hAnsi="Sylfaen"/>
          <w:lang w:val="ka-GE"/>
        </w:rPr>
        <w:t xml:space="preserve"> </w:t>
      </w:r>
      <w:r w:rsidR="00056A29">
        <w:rPr>
          <w:rFonts w:ascii="Sylfaen" w:hAnsi="Sylfaen"/>
          <w:lang w:val="ka-GE"/>
        </w:rPr>
        <w:t>ინერტული მასალის</w:t>
      </w:r>
      <w:r w:rsidRPr="009821B7">
        <w:rPr>
          <w:rFonts w:ascii="Sylfaen" w:hAnsi="Sylfaen"/>
          <w:lang w:val="ka-GE"/>
        </w:rPr>
        <w:t xml:space="preserve"> </w:t>
      </w:r>
      <w:r w:rsidRPr="001E347E">
        <w:rPr>
          <w:rFonts w:ascii="Sylfaen" w:hAnsi="Sylfaen"/>
          <w:lang w:val="ka-GE"/>
        </w:rPr>
        <w:t>მიწოდებას</w:t>
      </w:r>
      <w:r w:rsidRPr="009821B7">
        <w:rPr>
          <w:rFonts w:ascii="Sylfaen" w:hAnsi="Sylfaen"/>
          <w:lang w:val="ka-GE"/>
        </w:rPr>
        <w:t xml:space="preserve"> „</w:t>
      </w:r>
      <w:r>
        <w:rPr>
          <w:rFonts w:ascii="Sylfaen" w:hAnsi="Sylfaen"/>
          <w:lang w:val="ka-GE"/>
        </w:rPr>
        <w:t>შემს</w:t>
      </w:r>
      <w:r w:rsidRPr="001E347E">
        <w:rPr>
          <w:rFonts w:ascii="Sylfaen" w:hAnsi="Sylfaen"/>
          <w:lang w:val="ka-GE"/>
        </w:rPr>
        <w:t>ყიდველი</w:t>
      </w:r>
      <w:r w:rsidRPr="009821B7">
        <w:rPr>
          <w:rFonts w:ascii="Sylfaen" w:hAnsi="Sylfaen"/>
          <w:lang w:val="ka-GE"/>
        </w:rPr>
        <w:t xml:space="preserve">“ </w:t>
      </w:r>
      <w:r w:rsidRPr="001E347E">
        <w:rPr>
          <w:rFonts w:ascii="Sylfaen" w:hAnsi="Sylfaen"/>
          <w:lang w:val="ka-GE"/>
        </w:rPr>
        <w:t>უფლებამოსილია</w:t>
      </w:r>
      <w:r w:rsidRPr="009821B7">
        <w:rPr>
          <w:rFonts w:ascii="Sylfaen" w:hAnsi="Sylfaen"/>
          <w:lang w:val="ka-GE"/>
        </w:rPr>
        <w:t xml:space="preserve"> </w:t>
      </w:r>
      <w:r w:rsidRPr="001E347E">
        <w:rPr>
          <w:rFonts w:ascii="Sylfaen" w:hAnsi="Sylfaen"/>
          <w:lang w:val="ka-GE"/>
        </w:rPr>
        <w:t>დააკისროს</w:t>
      </w:r>
      <w:r w:rsidRPr="009821B7">
        <w:rPr>
          <w:rFonts w:ascii="Sylfaen" w:hAnsi="Sylfaen"/>
          <w:lang w:val="ka-GE"/>
        </w:rPr>
        <w:t xml:space="preserve"> </w:t>
      </w:r>
      <w:r>
        <w:rPr>
          <w:rFonts w:ascii="Sylfaen" w:hAnsi="Sylfaen"/>
          <w:lang w:val="ka-GE"/>
        </w:rPr>
        <w:t>მას</w:t>
      </w:r>
      <w:r w:rsidRPr="009821B7">
        <w:rPr>
          <w:rFonts w:ascii="Sylfaen" w:hAnsi="Sylfaen"/>
          <w:lang w:val="ka-GE"/>
        </w:rPr>
        <w:t xml:space="preserve"> </w:t>
      </w:r>
      <w:r w:rsidRPr="001E347E">
        <w:rPr>
          <w:rFonts w:ascii="Sylfaen" w:hAnsi="Sylfaen"/>
          <w:lang w:val="ka-GE"/>
        </w:rPr>
        <w:t>პირგასამტეხლო</w:t>
      </w:r>
      <w:r w:rsidRPr="009821B7">
        <w:rPr>
          <w:rFonts w:ascii="Sylfaen" w:hAnsi="Sylfaen"/>
          <w:lang w:val="ka-GE"/>
        </w:rPr>
        <w:t xml:space="preserve"> 500 </w:t>
      </w:r>
      <w:r w:rsidRPr="001E347E">
        <w:rPr>
          <w:rFonts w:ascii="Sylfaen" w:hAnsi="Sylfaen"/>
          <w:lang w:val="ka-GE"/>
        </w:rPr>
        <w:t>ლარი</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თითოეული</w:t>
      </w:r>
      <w:r w:rsidRPr="009821B7">
        <w:rPr>
          <w:rFonts w:ascii="Sylfaen" w:hAnsi="Sylfaen"/>
          <w:lang w:val="ka-GE"/>
        </w:rPr>
        <w:t xml:space="preserve"> </w:t>
      </w:r>
      <w:r w:rsidRPr="001E347E">
        <w:rPr>
          <w:rFonts w:ascii="Sylfaen" w:hAnsi="Sylfaen"/>
          <w:lang w:val="ka-GE"/>
        </w:rPr>
        <w:t>დარღვევისათვის</w:t>
      </w:r>
      <w:r w:rsidRPr="009821B7">
        <w:rPr>
          <w:rFonts w:ascii="Sylfaen" w:hAnsi="Sylfaen"/>
          <w:lang w:val="ka-GE"/>
        </w:rPr>
        <w:t xml:space="preserve"> </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მოსთხოვს</w:t>
      </w:r>
      <w:r w:rsidRPr="009821B7">
        <w:rPr>
          <w:rFonts w:ascii="Sylfaen" w:hAnsi="Sylfaen"/>
          <w:lang w:val="ka-GE"/>
        </w:rPr>
        <w:t xml:space="preserve"> </w:t>
      </w:r>
      <w:r w:rsidRPr="001E347E">
        <w:rPr>
          <w:rFonts w:ascii="Sylfaen" w:hAnsi="Sylfaen"/>
          <w:lang w:val="ka-GE"/>
        </w:rPr>
        <w:t>მას</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შეუსრულბლობის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 xml:space="preserve"> </w:t>
      </w:r>
      <w:r w:rsidRPr="001E347E">
        <w:rPr>
          <w:rFonts w:ascii="Sylfaen" w:hAnsi="Sylfaen"/>
          <w:lang w:val="ka-GE"/>
        </w:rPr>
        <w:t>არაჯეროვანი</w:t>
      </w:r>
      <w:r w:rsidRPr="009821B7">
        <w:rPr>
          <w:rFonts w:ascii="Sylfaen" w:hAnsi="Sylfaen"/>
          <w:lang w:val="ka-GE"/>
        </w:rPr>
        <w:t xml:space="preserve"> </w:t>
      </w:r>
      <w:r w:rsidRPr="001E347E">
        <w:rPr>
          <w:rFonts w:ascii="Sylfaen" w:hAnsi="Sylfaen"/>
          <w:lang w:val="ka-GE"/>
        </w:rPr>
        <w:t>შესრულებით</w:t>
      </w:r>
      <w:r w:rsidRPr="009821B7">
        <w:rPr>
          <w:rFonts w:ascii="Sylfaen" w:hAnsi="Sylfaen"/>
          <w:lang w:val="ka-GE"/>
        </w:rPr>
        <w:t xml:space="preserve"> „</w:t>
      </w:r>
      <w:r w:rsidRPr="001E347E">
        <w:rPr>
          <w:rFonts w:ascii="Sylfaen" w:hAnsi="Sylfaen"/>
          <w:lang w:val="ka-GE"/>
        </w:rPr>
        <w:t>მყიდველისათვის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ნებისმიერი</w:t>
      </w:r>
      <w:r w:rsidRPr="009821B7">
        <w:rPr>
          <w:rFonts w:ascii="Sylfaen" w:hAnsi="Sylfaen"/>
          <w:lang w:val="ka-GE"/>
        </w:rPr>
        <w:t xml:space="preserve"> </w:t>
      </w:r>
      <w:r w:rsidRPr="001E347E">
        <w:rPr>
          <w:rFonts w:ascii="Sylfaen" w:hAnsi="Sylfaen"/>
          <w:lang w:val="ka-GE"/>
        </w:rPr>
        <w:t>მესამე</w:t>
      </w:r>
      <w:r w:rsidRPr="009821B7">
        <w:rPr>
          <w:rFonts w:ascii="Sylfaen" w:hAnsi="Sylfaen"/>
          <w:lang w:val="ka-GE"/>
        </w:rPr>
        <w:t xml:space="preserve"> </w:t>
      </w:r>
      <w:r w:rsidRPr="001E347E">
        <w:rPr>
          <w:rFonts w:ascii="Sylfaen" w:hAnsi="Sylfaen"/>
          <w:lang w:val="ka-GE"/>
        </w:rPr>
        <w:t>მხარისათვის</w:t>
      </w:r>
      <w:r w:rsidRPr="009821B7">
        <w:rPr>
          <w:rFonts w:ascii="Sylfaen" w:hAnsi="Sylfaen"/>
          <w:lang w:val="ka-GE"/>
        </w:rPr>
        <w:t xml:space="preserve"> </w:t>
      </w:r>
      <w:r w:rsidRPr="001E347E">
        <w:rPr>
          <w:rFonts w:ascii="Sylfaen" w:hAnsi="Sylfaen"/>
          <w:lang w:val="ka-GE"/>
        </w:rPr>
        <w:t>მიყენებული</w:t>
      </w:r>
      <w:r w:rsidRPr="009821B7">
        <w:rPr>
          <w:rFonts w:ascii="Sylfaen" w:hAnsi="Sylfaen"/>
          <w:lang w:val="ka-GE"/>
        </w:rPr>
        <w:t xml:space="preserve"> </w:t>
      </w:r>
      <w:r w:rsidRPr="001E347E">
        <w:rPr>
          <w:rFonts w:ascii="Sylfaen" w:hAnsi="Sylfaen"/>
          <w:lang w:val="ka-GE"/>
        </w:rPr>
        <w:t>ზიანის</w:t>
      </w:r>
      <w:r w:rsidRPr="009821B7">
        <w:rPr>
          <w:rFonts w:ascii="Sylfaen" w:hAnsi="Sylfaen"/>
          <w:lang w:val="ka-GE"/>
        </w:rPr>
        <w:t xml:space="preserve"> (</w:t>
      </w:r>
      <w:r w:rsidRPr="001E347E">
        <w:rPr>
          <w:rFonts w:ascii="Sylfaen" w:hAnsi="Sylfaen"/>
          <w:lang w:val="ka-GE"/>
        </w:rPr>
        <w:t>ზარალის</w:t>
      </w:r>
      <w:r w:rsidRPr="009821B7">
        <w:rPr>
          <w:rFonts w:ascii="Sylfaen" w:hAnsi="Sylfaen"/>
          <w:lang w:val="ka-GE"/>
        </w:rPr>
        <w:t xml:space="preserve">) </w:t>
      </w:r>
      <w:r w:rsidRPr="001E347E">
        <w:rPr>
          <w:rFonts w:ascii="Sylfaen" w:hAnsi="Sylfaen"/>
          <w:lang w:val="ka-GE"/>
        </w:rPr>
        <w:t>სრულად</w:t>
      </w:r>
      <w:r w:rsidRPr="009821B7">
        <w:rPr>
          <w:rFonts w:ascii="Sylfaen" w:hAnsi="Sylfaen"/>
          <w:lang w:val="ka-GE"/>
        </w:rPr>
        <w:t xml:space="preserve"> </w:t>
      </w:r>
      <w:r w:rsidRPr="001E347E">
        <w:rPr>
          <w:rFonts w:ascii="Sylfaen" w:hAnsi="Sylfaen"/>
          <w:lang w:val="ka-GE"/>
        </w:rPr>
        <w:t>ანაზღაურება</w:t>
      </w:r>
      <w:r w:rsidRPr="009821B7">
        <w:rPr>
          <w:rFonts w:ascii="Sylfaen" w:hAnsi="Sylfaen"/>
          <w:lang w:val="ka-GE"/>
        </w:rPr>
        <w:t xml:space="preserve">, </w:t>
      </w:r>
      <w:r w:rsidRPr="001E347E">
        <w:rPr>
          <w:rFonts w:ascii="Sylfaen" w:hAnsi="Sylfaen"/>
          <w:lang w:val="ka-GE"/>
        </w:rPr>
        <w:t>ხოლო</w:t>
      </w:r>
      <w:r w:rsidRPr="009821B7">
        <w:rPr>
          <w:rFonts w:ascii="Sylfaen" w:hAnsi="Sylfaen"/>
          <w:lang w:val="ka-GE"/>
        </w:rPr>
        <w:t xml:space="preserve"> „</w:t>
      </w:r>
      <w:r w:rsidRPr="001E347E">
        <w:rPr>
          <w:rFonts w:ascii="Sylfaen" w:hAnsi="Sylfaen"/>
          <w:lang w:val="ka-GE"/>
        </w:rPr>
        <w:t>გამყიდველი</w:t>
      </w:r>
      <w:r w:rsidRPr="009821B7">
        <w:rPr>
          <w:rFonts w:ascii="Sylfaen" w:hAnsi="Sylfaen"/>
          <w:lang w:val="ka-GE"/>
        </w:rPr>
        <w:t xml:space="preserve">“ </w:t>
      </w:r>
      <w:r w:rsidRPr="001E347E">
        <w:rPr>
          <w:rFonts w:ascii="Sylfaen" w:hAnsi="Sylfaen"/>
          <w:lang w:val="ka-GE"/>
        </w:rPr>
        <w:t>ვალდებულია</w:t>
      </w:r>
      <w:r w:rsidRPr="009821B7">
        <w:rPr>
          <w:rFonts w:ascii="Sylfaen" w:hAnsi="Sylfaen"/>
          <w:lang w:val="ka-GE"/>
        </w:rPr>
        <w:t xml:space="preserve"> </w:t>
      </w:r>
      <w:r w:rsidRPr="001E347E">
        <w:rPr>
          <w:rFonts w:ascii="Sylfaen" w:hAnsi="Sylfaen"/>
          <w:lang w:val="ka-GE"/>
        </w:rPr>
        <w:t>დააკმაყოფილოს</w:t>
      </w:r>
      <w:r w:rsidRPr="009821B7">
        <w:rPr>
          <w:rFonts w:ascii="Sylfaen" w:hAnsi="Sylfaen"/>
          <w:lang w:val="ka-GE"/>
        </w:rPr>
        <w:t xml:space="preserve"> </w:t>
      </w:r>
      <w:r w:rsidRPr="001E347E">
        <w:rPr>
          <w:rFonts w:ascii="Sylfaen" w:hAnsi="Sylfaen"/>
          <w:lang w:val="ka-GE"/>
        </w:rPr>
        <w:t>ამგვარი</w:t>
      </w:r>
      <w:r w:rsidRPr="009821B7">
        <w:rPr>
          <w:rFonts w:ascii="Sylfaen" w:hAnsi="Sylfaen"/>
          <w:lang w:val="ka-GE"/>
        </w:rPr>
        <w:t xml:space="preserve"> </w:t>
      </w:r>
      <w:r w:rsidRPr="001E347E">
        <w:rPr>
          <w:rFonts w:ascii="Sylfaen" w:hAnsi="Sylfaen"/>
          <w:lang w:val="ka-GE"/>
        </w:rPr>
        <w:t>მოთხოვნა</w:t>
      </w:r>
      <w:r w:rsidRPr="009821B7">
        <w:rPr>
          <w:rFonts w:ascii="Sylfaen" w:hAnsi="Sylfaen"/>
          <w:lang w:val="ka-GE"/>
        </w:rPr>
        <w:t xml:space="preserve">, </w:t>
      </w:r>
      <w:r w:rsidRPr="001E347E">
        <w:rPr>
          <w:rFonts w:ascii="Sylfaen" w:hAnsi="Sylfaen"/>
          <w:lang w:val="ka-GE"/>
        </w:rPr>
        <w:t>მისი</w:t>
      </w:r>
      <w:r w:rsidRPr="009821B7">
        <w:rPr>
          <w:rFonts w:ascii="Sylfaen" w:hAnsi="Sylfaen"/>
          <w:lang w:val="ka-GE"/>
        </w:rPr>
        <w:t xml:space="preserve"> </w:t>
      </w:r>
      <w:r w:rsidRPr="001E347E">
        <w:rPr>
          <w:rFonts w:ascii="Sylfaen" w:hAnsi="Sylfaen"/>
          <w:lang w:val="ka-GE"/>
        </w:rPr>
        <w:t>მიღებიდან</w:t>
      </w:r>
      <w:r w:rsidRPr="009821B7">
        <w:rPr>
          <w:rFonts w:ascii="Sylfaen" w:hAnsi="Sylfaen"/>
          <w:lang w:val="ka-GE"/>
        </w:rPr>
        <w:t xml:space="preserve"> 5 (</w:t>
      </w:r>
      <w:r w:rsidRPr="001E347E">
        <w:rPr>
          <w:rFonts w:ascii="Sylfaen" w:hAnsi="Sylfaen"/>
          <w:lang w:val="ka-GE"/>
        </w:rPr>
        <w:t>ხუთი</w:t>
      </w:r>
      <w:r w:rsidRPr="009821B7">
        <w:rPr>
          <w:rFonts w:ascii="Sylfaen" w:hAnsi="Sylfaen"/>
          <w:lang w:val="ka-GE"/>
        </w:rPr>
        <w:t xml:space="preserve">) </w:t>
      </w:r>
      <w:r w:rsidRPr="001E347E">
        <w:rPr>
          <w:rFonts w:ascii="Sylfaen" w:hAnsi="Sylfaen"/>
          <w:lang w:val="ka-GE"/>
        </w:rPr>
        <w:t>სამუშაო</w:t>
      </w:r>
      <w:r w:rsidRPr="009821B7">
        <w:rPr>
          <w:rFonts w:ascii="Sylfaen" w:hAnsi="Sylfaen"/>
          <w:lang w:val="ka-GE"/>
        </w:rPr>
        <w:t xml:space="preserve"> </w:t>
      </w:r>
      <w:r w:rsidRPr="001E347E">
        <w:rPr>
          <w:rFonts w:ascii="Sylfaen" w:hAnsi="Sylfaen"/>
          <w:lang w:val="ka-GE"/>
        </w:rPr>
        <w:t>დღის</w:t>
      </w:r>
      <w:r w:rsidRPr="009821B7">
        <w:rPr>
          <w:rFonts w:ascii="Sylfaen" w:hAnsi="Sylfaen"/>
          <w:lang w:val="ka-GE"/>
        </w:rPr>
        <w:t xml:space="preserve"> </w:t>
      </w:r>
      <w:r w:rsidRPr="001E347E">
        <w:rPr>
          <w:rFonts w:ascii="Sylfaen" w:hAnsi="Sylfaen"/>
          <w:lang w:val="ka-GE"/>
        </w:rPr>
        <w:t>ვადაში</w:t>
      </w:r>
    </w:p>
    <w:p w14:paraId="2F16A6B6" w14:textId="38A06FB5" w:rsidR="003654B7" w:rsidRPr="003654B7" w:rsidRDefault="000B084D" w:rsidP="003654B7">
      <w:pPr>
        <w:pStyle w:val="ListParagraph"/>
        <w:numPr>
          <w:ilvl w:val="0"/>
          <w:numId w:val="35"/>
        </w:numPr>
        <w:spacing w:after="0" w:line="240" w:lineRule="auto"/>
        <w:rPr>
          <w:rFonts w:ascii="Sylfaen" w:hAnsi="Sylfaen"/>
          <w:lang w:val="ka-GE"/>
        </w:rPr>
      </w:pPr>
      <w:r>
        <w:rPr>
          <w:rFonts w:ascii="Sylfaen" w:hAnsi="Sylfaen"/>
          <w:lang w:val="ka-GE"/>
        </w:rPr>
        <w:t>გამყიდველმა</w:t>
      </w:r>
      <w:r w:rsidR="001E347E">
        <w:rPr>
          <w:rFonts w:ascii="Sylfaen" w:hAnsi="Sylfaen"/>
          <w:lang w:val="ka-GE"/>
        </w:rPr>
        <w:t xml:space="preserve"> მოწოდება უნდა განახორციელოს მხოლოდ იმ კარიერიდან, რომელზეც გაფორმდა ხელშეკრულება. კარიერის ცვლილების შემთხვევაში, წინასწარ უნდა გააფრთხილოს „შემსყიდველი“ და გაფორმდეს შესაბამისი შეთანხმება.</w:t>
      </w:r>
    </w:p>
    <w:p w14:paraId="1F617444" w14:textId="77777777" w:rsidR="005F64B1" w:rsidRPr="005F64B1" w:rsidRDefault="005F64B1" w:rsidP="005F64B1">
      <w:pPr>
        <w:spacing w:after="0" w:line="240" w:lineRule="auto"/>
        <w:rPr>
          <w:rFonts w:ascii="Sylfaen" w:hAnsi="Sylfaen"/>
          <w:lang w:val="ka-GE"/>
        </w:rPr>
      </w:pPr>
    </w:p>
    <w:p w14:paraId="28541723" w14:textId="5F7D7A66" w:rsidR="00013DED" w:rsidRPr="00E37C5C" w:rsidRDefault="00013DED" w:rsidP="001B055A">
      <w:pPr>
        <w:spacing w:after="0" w:line="240" w:lineRule="auto"/>
        <w:jc w:val="both"/>
        <w:rPr>
          <w:rFonts w:ascii="Sylfaen" w:hAnsi="Sylfaen"/>
          <w:b/>
          <w:lang w:val="ka-GE"/>
        </w:rPr>
      </w:pPr>
    </w:p>
    <w:p w14:paraId="1EE31693" w14:textId="236C1BD1" w:rsidR="00000015" w:rsidRPr="00E37C5C" w:rsidRDefault="008C760D" w:rsidP="001B055A">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1B055A">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2F0FD003" w14:textId="397D8A11" w:rsidR="00F827AD" w:rsidRPr="00E37C5C" w:rsidRDefault="00F827AD" w:rsidP="00A74B75">
      <w:pPr>
        <w:spacing w:after="0" w:line="240" w:lineRule="auto"/>
        <w:rPr>
          <w:rFonts w:ascii="Sylfaen" w:hAnsi="Sylfaen" w:cs="Sylfaen"/>
          <w:b/>
          <w:u w:val="single"/>
          <w:lang w:val="ka-GE"/>
        </w:rPr>
      </w:pPr>
    </w:p>
    <w:p w14:paraId="797FB3DD" w14:textId="3FF64DAC" w:rsidR="008D04C5" w:rsidRPr="00E37C5C" w:rsidRDefault="008C760D" w:rsidP="00AA511B">
      <w:pPr>
        <w:spacing w:before="240" w:after="160"/>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B1CF438" w:rsidR="00B806AE" w:rsidRDefault="00387591" w:rsidP="00AA511B">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14:paraId="0B414E8B" w14:textId="43C39D17" w:rsidR="002C42C6" w:rsidRPr="00E37C5C" w:rsidRDefault="00B806AE" w:rsidP="00CF7A57">
      <w:pPr>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3E257033" w14:textId="365DE786" w:rsidR="00AE7884" w:rsidRPr="00D02E9A" w:rsidRDefault="002C42C6" w:rsidP="00CF7A57">
      <w:pPr>
        <w:rPr>
          <w:rFonts w:ascii="Sylfaen" w:hAnsi="Sylfaen"/>
        </w:rPr>
      </w:pPr>
      <w:r w:rsidRPr="003654B7">
        <w:rPr>
          <w:rFonts w:ascii="Sylfaen" w:hAnsi="Sylfaen"/>
          <w:lang w:val="ka-GE"/>
        </w:rPr>
        <w:t>3</w:t>
      </w:r>
      <w:r w:rsidR="00AE7884" w:rsidRPr="003654B7">
        <w:rPr>
          <w:rFonts w:ascii="Sylfaen" w:hAnsi="Sylfaen"/>
          <w:lang w:val="ka-GE"/>
        </w:rPr>
        <w:t>.</w:t>
      </w:r>
      <w:r w:rsidR="00452128" w:rsidRPr="003654B7">
        <w:rPr>
          <w:rFonts w:ascii="Sylfaen" w:hAnsi="Sylfaen" w:cs="Sylfaen"/>
          <w:color w:val="222222"/>
          <w:shd w:val="clear" w:color="auto" w:fill="FFFFFF"/>
        </w:rPr>
        <w:t xml:space="preserve"> </w:t>
      </w:r>
      <w:r w:rsidR="00BD74F8" w:rsidRPr="003654B7">
        <w:rPr>
          <w:rFonts w:ascii="Sylfaen" w:hAnsi="Sylfaen" w:cs="Sylfaen"/>
          <w:lang w:val="ka-GE"/>
        </w:rPr>
        <w:t>ქ</w:t>
      </w:r>
      <w:r w:rsidR="00BC4C63" w:rsidRPr="003654B7">
        <w:rPr>
          <w:rFonts w:ascii="Sylfaen" w:hAnsi="Sylfaen" w:cs="Sylfaen"/>
          <w:lang w:val="ka-GE"/>
        </w:rPr>
        <w:t>ვიშა ხრეშოვანი ნარევის 0-70მმ</w:t>
      </w:r>
      <w:r w:rsidR="00056A29">
        <w:rPr>
          <w:rFonts w:ascii="Sylfaen" w:hAnsi="Sylfaen" w:cs="Sylfaen"/>
          <w:lang w:val="ka-GE"/>
        </w:rPr>
        <w:t xml:space="preserve"> / სამშენებლო ქვიშის</w:t>
      </w:r>
      <w:r w:rsidR="00BD74F8" w:rsidRPr="003654B7">
        <w:rPr>
          <w:rFonts w:ascii="Sylfaen" w:hAnsi="Sylfaen" w:cs="Sylfaen"/>
          <w:lang w:val="ka-GE"/>
        </w:rPr>
        <w:t xml:space="preserve"> </w:t>
      </w:r>
      <w:r w:rsidR="00BC4C63" w:rsidRPr="003654B7">
        <w:rPr>
          <w:rFonts w:ascii="Sylfaen" w:hAnsi="Sylfaen" w:cs="Sylfaen"/>
          <w:lang w:val="ka-GE"/>
        </w:rPr>
        <w:t>რაოდენობის</w:t>
      </w:r>
      <w:r w:rsidR="00BD74F8" w:rsidRPr="003654B7">
        <w:rPr>
          <w:rFonts w:ascii="Sylfaen" w:hAnsi="Sylfaen" w:cs="Sylfaen"/>
          <w:lang w:val="ka-GE"/>
        </w:rPr>
        <w:t xml:space="preserve"> დამადასტურებელი ლიცენზია</w:t>
      </w:r>
      <w:r w:rsidR="008C760D" w:rsidRPr="003654B7">
        <w:rPr>
          <w:rFonts w:ascii="Sylfaen" w:hAnsi="Sylfaen" w:cs="Sylfaen"/>
          <w:lang w:val="ka-GE"/>
        </w:rPr>
        <w:t xml:space="preserve"> და პრეტენდენტსა და ლიცენზიანტს შორის გაფორმებული სამართლებრივი ურთიერთობის დამადასტურებული დოკუმენტი(ასეთის საჭიროების შემთხვევაში) 1.7 პუნქტის შესაბამისად </w:t>
      </w:r>
      <w:r w:rsidR="00BD74F8" w:rsidRPr="003654B7">
        <w:rPr>
          <w:rFonts w:ascii="Sylfaen" w:hAnsi="Sylfaen"/>
          <w:lang w:val="ka-GE"/>
        </w:rPr>
        <w:t>;</w:t>
      </w:r>
    </w:p>
    <w:p w14:paraId="29C94A65" w14:textId="4D0DF1C6" w:rsidR="00066130" w:rsidRDefault="00FE6EF5" w:rsidP="00CF7A57">
      <w:pPr>
        <w:rPr>
          <w:rFonts w:ascii="Sylfaen" w:hAnsi="Sylfaen"/>
          <w:lang w:val="ka-GE"/>
        </w:rPr>
      </w:pPr>
      <w:r>
        <w:rPr>
          <w:rFonts w:ascii="Sylfaen" w:hAnsi="Sylfaen"/>
          <w:lang w:val="ka-GE"/>
        </w:rPr>
        <w:t>4. ლაბორატორიული დასკვნა ბალასტის ხარისხთან დაკავშირებით</w:t>
      </w:r>
      <w:r w:rsidR="008C760D">
        <w:rPr>
          <w:rFonts w:ascii="Sylfaen" w:hAnsi="Sylfaen"/>
          <w:lang w:val="ka-GE"/>
        </w:rPr>
        <w:t xml:space="preserve"> 1.8 პუნქტის შესაბამისად</w:t>
      </w:r>
      <w:r>
        <w:rPr>
          <w:rFonts w:ascii="Sylfaen" w:hAnsi="Sylfaen"/>
          <w:lang w:val="ka-GE"/>
        </w:rPr>
        <w:t>;</w:t>
      </w:r>
    </w:p>
    <w:p w14:paraId="7F80A6DF" w14:textId="56D20DCD" w:rsidR="00BD74F8" w:rsidRDefault="00FE6EF5" w:rsidP="00CF7A57">
      <w:pPr>
        <w:rPr>
          <w:rFonts w:ascii="Sylfaen" w:hAnsi="Sylfaen" w:cs="Sylfaen"/>
          <w:lang w:val="ka-GE"/>
        </w:rPr>
      </w:pPr>
      <w:r>
        <w:rPr>
          <w:rFonts w:ascii="Sylfaen" w:hAnsi="Sylfaen"/>
          <w:lang w:val="ka-GE"/>
        </w:rPr>
        <w:lastRenderedPageBreak/>
        <w:t>5</w:t>
      </w:r>
      <w:r w:rsidR="00BD74F8">
        <w:rPr>
          <w:rFonts w:ascii="Sylfaen" w:hAnsi="Sylfaen"/>
          <w:lang w:val="ka-GE"/>
        </w:rPr>
        <w:t xml:space="preserve">. </w:t>
      </w:r>
      <w:r w:rsidR="00BD74F8" w:rsidRPr="00C12ABD">
        <w:rPr>
          <w:rFonts w:ascii="Sylfaen" w:hAnsi="Sylfaen" w:cs="Sylfaen"/>
          <w:lang w:val="ka-GE"/>
        </w:rPr>
        <w:t>ინფორმაცია მატერი</w:t>
      </w:r>
      <w:r w:rsidR="009D1896">
        <w:rPr>
          <w:rFonts w:ascii="Sylfaen" w:hAnsi="Sylfaen" w:cs="Sylfaen"/>
          <w:lang w:val="ka-GE"/>
        </w:rPr>
        <w:t xml:space="preserve">ალურ-ტექნიკური ბაზის შესახებ (სამუშაოების შესრულებისათვის აუცილებელი ტექნიკის ჩამონათვალი </w:t>
      </w:r>
      <w:r w:rsidR="00BD74F8" w:rsidRPr="00C12ABD">
        <w:rPr>
          <w:rFonts w:ascii="Sylfaen" w:hAnsi="Sylfaen" w:cs="Sylfaen"/>
          <w:lang w:val="ka-GE"/>
        </w:rPr>
        <w:t>და მათი მოცულობები)</w:t>
      </w:r>
    </w:p>
    <w:p w14:paraId="5B4D4EC6" w14:textId="4FAD7B4B" w:rsidR="00BC4C63" w:rsidRDefault="00FE6EF5" w:rsidP="00CF7A57">
      <w:pPr>
        <w:rPr>
          <w:rFonts w:ascii="Sylfaen" w:hAnsi="Sylfaen" w:cs="Sylfaen"/>
          <w:lang w:val="ka-GE"/>
        </w:rPr>
      </w:pPr>
      <w:r>
        <w:rPr>
          <w:rFonts w:ascii="Sylfaen" w:hAnsi="Sylfaen" w:cs="Sylfaen"/>
          <w:lang w:val="ka-GE"/>
        </w:rPr>
        <w:t>6</w:t>
      </w:r>
      <w:r w:rsidR="00BD74F8">
        <w:rPr>
          <w:rFonts w:ascii="Sylfaen" w:hAnsi="Sylfaen" w:cs="Sylfaen"/>
          <w:lang w:val="ka-GE"/>
        </w:rPr>
        <w:t xml:space="preserve">. </w:t>
      </w:r>
      <w:r w:rsidR="00BD74F8" w:rsidRPr="00C12ABD">
        <w:rPr>
          <w:rFonts w:ascii="Sylfaen" w:hAnsi="Sylfaen" w:cs="Sylfaen"/>
          <w:lang w:val="ka-GE"/>
        </w:rPr>
        <w:t>ინფორმაცია</w:t>
      </w:r>
      <w:r w:rsidR="00BD74F8">
        <w:rPr>
          <w:rFonts w:ascii="Sylfaen" w:hAnsi="Sylfaen" w:cs="Sylfaen"/>
          <w:lang w:val="ka-GE"/>
        </w:rPr>
        <w:t xml:space="preserve"> </w:t>
      </w:r>
      <w:r w:rsidR="00BC4C63">
        <w:rPr>
          <w:rFonts w:ascii="Sylfaen" w:hAnsi="Sylfaen" w:cs="Sylfaen"/>
          <w:lang w:val="ka-GE"/>
        </w:rPr>
        <w:t xml:space="preserve">კარიერის ადგილმდებარეობიდან </w:t>
      </w:r>
      <w:r w:rsidR="00A65FC7">
        <w:rPr>
          <w:rFonts w:ascii="Sylfaen" w:hAnsi="Sylfaen" w:cs="Sylfaen"/>
          <w:lang w:val="ka-GE"/>
        </w:rPr>
        <w:t>თბილის</w:t>
      </w:r>
      <w:r w:rsidR="0070063C">
        <w:rPr>
          <w:rFonts w:ascii="Sylfaen" w:hAnsi="Sylfaen" w:cs="Sylfaen"/>
          <w:lang w:val="ka-GE"/>
        </w:rPr>
        <w:t xml:space="preserve">ი, </w:t>
      </w:r>
      <w:r w:rsidR="00A65FC7">
        <w:rPr>
          <w:rFonts w:ascii="Sylfaen" w:hAnsi="Sylfaen" w:cs="Sylfaen"/>
          <w:lang w:val="ka-GE"/>
        </w:rPr>
        <w:t>ფეიქართა ქ.#14</w:t>
      </w:r>
      <w:r w:rsidR="00BC4C63">
        <w:rPr>
          <w:rFonts w:ascii="Sylfaen" w:hAnsi="Sylfaen" w:cs="Sylfaen"/>
          <w:lang w:val="ka-GE"/>
        </w:rPr>
        <w:t xml:space="preserve">-მდე არსებული მანძილის შესახებ (კმ), ასევე ინფორმაცია კარიერის </w:t>
      </w:r>
      <w:r>
        <w:rPr>
          <w:rFonts w:ascii="Sylfaen" w:hAnsi="Sylfaen" w:cs="Sylfaen"/>
          <w:lang w:val="ka-GE"/>
        </w:rPr>
        <w:t xml:space="preserve">ზუსტი </w:t>
      </w:r>
      <w:r w:rsidR="00BC4C63">
        <w:rPr>
          <w:rFonts w:ascii="Sylfaen" w:hAnsi="Sylfaen" w:cs="Sylfaen"/>
          <w:lang w:val="ka-GE"/>
        </w:rPr>
        <w:t>ადგილმდებარეობის შესახებ;</w:t>
      </w:r>
    </w:p>
    <w:p w14:paraId="5D3B2586" w14:textId="4A7B127C" w:rsidR="009D1896" w:rsidRDefault="009D1896" w:rsidP="00CF7A57">
      <w:pPr>
        <w:rPr>
          <w:rFonts w:ascii="Sylfaen" w:hAnsi="Sylfaen" w:cs="Sylfaen"/>
          <w:b/>
          <w:lang w:val="ka-GE"/>
        </w:rPr>
      </w:pPr>
      <w:r w:rsidRPr="009D1896">
        <w:rPr>
          <w:rFonts w:ascii="Sylfaen" w:hAnsi="Sylfaen" w:cs="Sylfaen"/>
          <w:b/>
          <w:lang w:val="ka-GE"/>
        </w:rPr>
        <w:t>შენიშვნა: წარმოდგენილ კილომეტრაჟში ცალ-ცალკე უნდა იყოს მითითებული გრუნტიანი და ასფალტიანი გზის მანძილი</w:t>
      </w:r>
    </w:p>
    <w:p w14:paraId="670C35BF" w14:textId="4729C56B" w:rsidR="009F003A" w:rsidRDefault="003A029B" w:rsidP="00CF7A57">
      <w:pPr>
        <w:rPr>
          <w:rFonts w:ascii="Sylfaen" w:hAnsi="Sylfaen"/>
          <w:lang w:val="ka-GE"/>
        </w:rPr>
      </w:pPr>
      <w:r>
        <w:rPr>
          <w:rFonts w:ascii="Sylfaen" w:hAnsi="Sylfaen"/>
          <w:lang w:val="ka-GE"/>
        </w:rPr>
        <w:t>7</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88787A5" w14:textId="127EC27E" w:rsidR="00FE6EF5" w:rsidRPr="00BC4C63" w:rsidRDefault="00FE6EF5" w:rsidP="00CF7A57">
      <w:pPr>
        <w:rPr>
          <w:rFonts w:ascii="Sylfaen" w:hAnsi="Sylfaen" w:cs="Sylfaen"/>
          <w:lang w:val="ka-GE"/>
        </w:rPr>
      </w:pPr>
      <w:r>
        <w:rPr>
          <w:rFonts w:ascii="Sylfaen" w:hAnsi="Sylfaen"/>
          <w:lang w:val="ka-GE"/>
        </w:rPr>
        <w:t>8.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2C219B3E" w14:textId="77777777" w:rsidR="00BD74F8" w:rsidRDefault="00BD74F8" w:rsidP="00CF7A57">
      <w:pPr>
        <w:rPr>
          <w:rFonts w:ascii="Sylfaen" w:hAnsi="Sylfaen"/>
          <w:b/>
          <w:lang w:val="ka-GE"/>
        </w:rPr>
      </w:pPr>
    </w:p>
    <w:p w14:paraId="1596D9C4" w14:textId="39E97F70" w:rsidR="00FE6EF5"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DCAC095" w14:textId="77777777" w:rsidR="005F64B1" w:rsidRPr="00E37C5C" w:rsidRDefault="005F64B1" w:rsidP="00CF7A57">
      <w:pPr>
        <w:rPr>
          <w:rFonts w:ascii="Sylfaen" w:hAnsi="Sylfaen"/>
          <w:lang w:val="ka-GE"/>
        </w:rPr>
      </w:pPr>
    </w:p>
    <w:p w14:paraId="7C1F5B97" w14:textId="117B28ED" w:rsidR="00431B3C" w:rsidRPr="00E37C5C" w:rsidRDefault="00431B3C" w:rsidP="00A74B75">
      <w:pPr>
        <w:spacing w:after="0" w:line="240" w:lineRule="auto"/>
        <w:rPr>
          <w:rFonts w:ascii="Sylfaen" w:hAnsi="Sylfaen"/>
          <w:lang w:val="ka-GE"/>
        </w:rPr>
      </w:pPr>
    </w:p>
    <w:p w14:paraId="18192F9A" w14:textId="59745C87" w:rsidR="003011B3" w:rsidRPr="00E37C5C" w:rsidRDefault="00E2616C" w:rsidP="00993D47">
      <w:pPr>
        <w:spacing w:after="0" w:line="36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BD74F8">
      <w:pPr>
        <w:spacing w:after="0" w:line="360" w:lineRule="auto"/>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728F0C3F" w:rsidR="00BD74F8" w:rsidRPr="00BD74F8" w:rsidRDefault="00BD74F8" w:rsidP="00BD74F8">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72EB8463"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E90A78">
      <w:pPr>
        <w:spacing w:after="0" w:line="36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E90A78">
      <w:pPr>
        <w:spacing w:after="0" w:line="360" w:lineRule="auto"/>
        <w:rPr>
          <w:b/>
          <w:lang w:val="ka-GE"/>
        </w:rPr>
      </w:pPr>
      <w:r>
        <w:rPr>
          <w:rFonts w:ascii="Sylfaen" w:hAnsi="Sylfaen" w:cs="Sylfaen"/>
          <w:lang w:val="ka-GE"/>
        </w:rPr>
        <w:lastRenderedPageBreak/>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E90A78">
      <w:pPr>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BD74F8">
      <w:pPr>
        <w:jc w:val="both"/>
        <w:rPr>
          <w:lang w:val="es-MX"/>
        </w:rPr>
      </w:pPr>
      <w:r>
        <w:rPr>
          <w:rFonts w:ascii="Sylfaen" w:hAnsi="Sylfaen" w:cs="Sylfaen"/>
          <w:lang w:val="ka-GE"/>
        </w:rPr>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CC4789">
      <w:pPr>
        <w:pStyle w:val="ListParagraph"/>
        <w:spacing w:after="0" w:line="36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CC4789">
      <w:pPr>
        <w:pStyle w:val="ListParagraph"/>
        <w:spacing w:after="0" w:line="36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4EB37C82"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2E35BD9D" w:rsidR="008246F4" w:rsidRPr="00E90A78" w:rsidRDefault="00E2616C" w:rsidP="00E90A78">
      <w:pPr>
        <w:spacing w:after="0" w:line="36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BD74F8">
      <w:pPr>
        <w:spacing w:after="0" w:line="360" w:lineRule="auto"/>
        <w:ind w:left="360"/>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BD74F8">
      <w:pPr>
        <w:spacing w:after="0" w:line="360" w:lineRule="auto"/>
        <w:ind w:left="360"/>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E94ED1">
      <w:pPr>
        <w:spacing w:after="0" w:line="360" w:lineRule="auto"/>
        <w:ind w:left="360"/>
        <w:jc w:val="both"/>
        <w:rPr>
          <w:rFonts w:ascii="Sylfaen" w:hAnsi="Sylfaen"/>
          <w:lang w:val="ka-GE"/>
        </w:rPr>
      </w:pPr>
    </w:p>
    <w:p w14:paraId="232BD3CA" w14:textId="08473B4F" w:rsidR="00E90A78" w:rsidRPr="008367AE" w:rsidRDefault="00E90A78" w:rsidP="00CC4789">
      <w:pPr>
        <w:spacing w:after="0" w:line="360" w:lineRule="auto"/>
        <w:jc w:val="both"/>
        <w:rPr>
          <w:rFonts w:ascii="Sylfaen" w:hAnsi="Sylfaen"/>
        </w:rPr>
      </w:pPr>
    </w:p>
    <w:p w14:paraId="4B45BE62" w14:textId="2261DE08" w:rsidR="00C41C03" w:rsidRPr="00E37C5C" w:rsidRDefault="00F47570" w:rsidP="00CC4789">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331DEE78"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C36C70">
        <w:rPr>
          <w:rFonts w:ascii="Sylfaen" w:hAnsi="Sylfaen"/>
          <w:lang w:val="ka-GE"/>
        </w:rPr>
        <w:t>ნინი ადამია</w:t>
      </w:r>
    </w:p>
    <w:p w14:paraId="0770D665" w14:textId="2DECDA93" w:rsidR="00F827AD" w:rsidRPr="00E37C5C" w:rsidRDefault="00F827AD" w:rsidP="00F827AD">
      <w:pPr>
        <w:spacing w:after="0"/>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5D7DE3E5" w:rsidR="00F827AD" w:rsidRPr="00C36C70" w:rsidRDefault="00F827AD" w:rsidP="00F827AD">
      <w:pPr>
        <w:spacing w:after="0"/>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C36C70" w:rsidRPr="00C36C70">
        <w:rPr>
          <w:rFonts w:asciiTheme="minorHAnsi" w:hAnsiTheme="minorHAnsi" w:cstheme="minorHAnsi"/>
        </w:rPr>
        <w:t>nadamia@gwp.ge</w:t>
      </w:r>
    </w:p>
    <w:p w14:paraId="683EC820" w14:textId="46795E5B" w:rsidR="00F827AD" w:rsidRPr="00C36C70"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 xml:space="preserve">1143); 577 </w:t>
      </w:r>
      <w:r w:rsidR="00C36C70" w:rsidRPr="00C36C70">
        <w:rPr>
          <w:rFonts w:cs="Arial"/>
          <w:lang w:val="ka-GE"/>
        </w:rPr>
        <w:t>350051</w:t>
      </w:r>
    </w:p>
    <w:p w14:paraId="4B905149" w14:textId="77777777" w:rsidR="00F827AD" w:rsidRPr="00E37C5C" w:rsidRDefault="00F827AD" w:rsidP="00F827AD">
      <w:pPr>
        <w:spacing w:after="0"/>
        <w:jc w:val="both"/>
        <w:rPr>
          <w:rFonts w:ascii="Sylfaen" w:hAnsi="Sylfaen" w:cs="Sylfaen"/>
          <w:lang w:val="ka-GE"/>
        </w:rPr>
      </w:pPr>
    </w:p>
    <w:p w14:paraId="226F626E" w14:textId="66B8C18C" w:rsidR="005E130F" w:rsidRPr="00C36C70" w:rsidRDefault="005E130F" w:rsidP="005E130F">
      <w:pPr>
        <w:spacing w:after="0"/>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C36C70">
        <w:rPr>
          <w:rFonts w:ascii="Sylfaen" w:hAnsi="Sylfaen" w:cs="Sylfaen"/>
          <w:lang w:val="ka-GE"/>
        </w:rPr>
        <w:t>თეკლა მურვანიძე</w:t>
      </w:r>
    </w:p>
    <w:p w14:paraId="261FD56D" w14:textId="7FFD9C24" w:rsidR="005E130F" w:rsidRPr="00E37C5C" w:rsidRDefault="005E130F" w:rsidP="005E130F">
      <w:pPr>
        <w:spacing w:after="0"/>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63DFB14D" w:rsidR="005E130F" w:rsidRPr="00C36C70" w:rsidRDefault="005E130F" w:rsidP="005E130F">
      <w:pPr>
        <w:spacing w:after="0"/>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r w:rsidR="00C36C70" w:rsidRPr="00C36C70">
        <w:rPr>
          <w:rFonts w:asciiTheme="minorHAnsi" w:hAnsiTheme="minorHAnsi" w:cstheme="minorHAnsi"/>
        </w:rPr>
        <w:t>tmurvanidze@gwp.ge</w:t>
      </w:r>
    </w:p>
    <w:p w14:paraId="23139452" w14:textId="080AA710" w:rsidR="005E130F" w:rsidRPr="00C36C70" w:rsidRDefault="005E130F" w:rsidP="005E130F">
      <w:pPr>
        <w:spacing w:after="0"/>
        <w:jc w:val="both"/>
        <w:rPr>
          <w:rFonts w:ascii="Sylfaen" w:hAnsi="Sylfaen" w:cs="Arial"/>
          <w:lang w:val="ka-GE"/>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r w:rsidR="00C36C70">
        <w:rPr>
          <w:rFonts w:ascii="Sylfaen" w:hAnsi="Sylfaen" w:cs="Arial"/>
          <w:lang w:val="ka-GE"/>
        </w:rPr>
        <w:t>595 523381</w:t>
      </w:r>
    </w:p>
    <w:p w14:paraId="15186467" w14:textId="77777777" w:rsidR="00F827AD" w:rsidRPr="00E37C5C" w:rsidRDefault="00F827AD" w:rsidP="00F827AD">
      <w:pPr>
        <w:spacing w:after="0"/>
        <w:jc w:val="both"/>
        <w:rPr>
          <w:rFonts w:ascii="Sylfaen" w:hAnsi="Sylfaen" w:cs="Arial"/>
          <w:lang w:val="ka-GE"/>
        </w:rPr>
      </w:pPr>
    </w:p>
    <w:p w14:paraId="58D236C0" w14:textId="156036A5" w:rsidR="00237416" w:rsidRPr="00E37C5C" w:rsidRDefault="00237416" w:rsidP="00A35317">
      <w:pPr>
        <w:spacing w:after="0" w:line="360" w:lineRule="auto"/>
        <w:jc w:val="both"/>
        <w:rPr>
          <w:rFonts w:ascii="AcadNusx" w:hAnsi="AcadNusx"/>
        </w:rPr>
      </w:pPr>
      <w:bookmarkStart w:id="1" w:name="_Toc454818556"/>
      <w:bookmarkEnd w:id="1"/>
    </w:p>
    <w:sectPr w:rsidR="00237416" w:rsidRPr="00E37C5C"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DDEDD" w14:textId="77777777" w:rsidR="00DF4C1A" w:rsidRDefault="00DF4C1A" w:rsidP="007902EA">
      <w:pPr>
        <w:spacing w:after="0" w:line="240" w:lineRule="auto"/>
      </w:pPr>
      <w:r>
        <w:separator/>
      </w:r>
    </w:p>
  </w:endnote>
  <w:endnote w:type="continuationSeparator" w:id="0">
    <w:p w14:paraId="3D7D2FE6" w14:textId="77777777" w:rsidR="00DF4C1A" w:rsidRDefault="00DF4C1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70DF871" w:rsidR="004A3BD8" w:rsidRDefault="004A3BD8">
        <w:pPr>
          <w:pStyle w:val="Footer"/>
          <w:jc w:val="right"/>
        </w:pPr>
        <w:r>
          <w:fldChar w:fldCharType="begin"/>
        </w:r>
        <w:r>
          <w:instrText xml:space="preserve"> PAGE   \* MERGEFORMAT </w:instrText>
        </w:r>
        <w:r>
          <w:fldChar w:fldCharType="separate"/>
        </w:r>
        <w:r w:rsidR="00DB3203">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8DA9" w14:textId="77777777" w:rsidR="00DF4C1A" w:rsidRDefault="00DF4C1A" w:rsidP="007902EA">
      <w:pPr>
        <w:spacing w:after="0" w:line="240" w:lineRule="auto"/>
      </w:pPr>
      <w:r>
        <w:separator/>
      </w:r>
    </w:p>
  </w:footnote>
  <w:footnote w:type="continuationSeparator" w:id="0">
    <w:p w14:paraId="236A8673" w14:textId="77777777" w:rsidR="00DF4C1A" w:rsidRDefault="00DF4C1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42170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5"/>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9"/>
  </w:num>
  <w:num w:numId="16">
    <w:abstractNumId w:val="27"/>
  </w:num>
  <w:num w:numId="17">
    <w:abstractNumId w:val="18"/>
  </w:num>
  <w:num w:numId="18">
    <w:abstractNumId w:val="17"/>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8"/>
  </w:num>
  <w:num w:numId="26">
    <w:abstractNumId w:val="24"/>
  </w:num>
  <w:num w:numId="27">
    <w:abstractNumId w:val="3"/>
  </w:num>
  <w:num w:numId="28">
    <w:abstractNumId w:val="22"/>
  </w:num>
  <w:num w:numId="29">
    <w:abstractNumId w:val="19"/>
  </w:num>
  <w:num w:numId="30">
    <w:abstractNumId w:val="26"/>
  </w:num>
  <w:num w:numId="31">
    <w:abstractNumId w:val="31"/>
  </w:num>
  <w:num w:numId="32">
    <w:abstractNumId w:val="23"/>
  </w:num>
  <w:num w:numId="33">
    <w:abstractNumId w:val="10"/>
  </w:num>
  <w:num w:numId="34">
    <w:abstractNumId w:val="2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29"/>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319CA"/>
    <w:rsid w:val="00237416"/>
    <w:rsid w:val="00240D77"/>
    <w:rsid w:val="00241768"/>
    <w:rsid w:val="002422D6"/>
    <w:rsid w:val="002468A9"/>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2C89"/>
    <w:rsid w:val="0033101C"/>
    <w:rsid w:val="00333692"/>
    <w:rsid w:val="0033397E"/>
    <w:rsid w:val="00340CC3"/>
    <w:rsid w:val="00345BB9"/>
    <w:rsid w:val="00356613"/>
    <w:rsid w:val="00357317"/>
    <w:rsid w:val="003573F4"/>
    <w:rsid w:val="003615AB"/>
    <w:rsid w:val="003654B7"/>
    <w:rsid w:val="003657A5"/>
    <w:rsid w:val="003712DF"/>
    <w:rsid w:val="00377D43"/>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7D3F"/>
    <w:rsid w:val="006C7E00"/>
    <w:rsid w:val="006D054A"/>
    <w:rsid w:val="006D51FE"/>
    <w:rsid w:val="006E119F"/>
    <w:rsid w:val="006E1729"/>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3F97"/>
    <w:rsid w:val="007D73CE"/>
    <w:rsid w:val="007E0304"/>
    <w:rsid w:val="007E1E28"/>
    <w:rsid w:val="007F1D40"/>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3972"/>
    <w:rsid w:val="008473E6"/>
    <w:rsid w:val="008647CD"/>
    <w:rsid w:val="00867825"/>
    <w:rsid w:val="00872990"/>
    <w:rsid w:val="00873CC4"/>
    <w:rsid w:val="008751D7"/>
    <w:rsid w:val="00875254"/>
    <w:rsid w:val="00876B2D"/>
    <w:rsid w:val="00876B9D"/>
    <w:rsid w:val="00880143"/>
    <w:rsid w:val="0088287D"/>
    <w:rsid w:val="00890026"/>
    <w:rsid w:val="008918CD"/>
    <w:rsid w:val="008924E6"/>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E16DA"/>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69EF"/>
    <w:rsid w:val="0099130F"/>
    <w:rsid w:val="00993CCC"/>
    <w:rsid w:val="00993D47"/>
    <w:rsid w:val="0099429F"/>
    <w:rsid w:val="00997CB4"/>
    <w:rsid w:val="009A2F37"/>
    <w:rsid w:val="009A7535"/>
    <w:rsid w:val="009B5C8A"/>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4531"/>
    <w:rsid w:val="00A35317"/>
    <w:rsid w:val="00A35A9C"/>
    <w:rsid w:val="00A37671"/>
    <w:rsid w:val="00A37FB1"/>
    <w:rsid w:val="00A40CA1"/>
    <w:rsid w:val="00A46D11"/>
    <w:rsid w:val="00A478F8"/>
    <w:rsid w:val="00A50438"/>
    <w:rsid w:val="00A53CF0"/>
    <w:rsid w:val="00A54FAB"/>
    <w:rsid w:val="00A55463"/>
    <w:rsid w:val="00A5597B"/>
    <w:rsid w:val="00A5620B"/>
    <w:rsid w:val="00A61028"/>
    <w:rsid w:val="00A62AC7"/>
    <w:rsid w:val="00A63C87"/>
    <w:rsid w:val="00A65FC7"/>
    <w:rsid w:val="00A74B75"/>
    <w:rsid w:val="00A804C4"/>
    <w:rsid w:val="00A847D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B0F01"/>
    <w:rsid w:val="00BC364F"/>
    <w:rsid w:val="00BC4C63"/>
    <w:rsid w:val="00BD74F8"/>
    <w:rsid w:val="00BE0965"/>
    <w:rsid w:val="00BE187B"/>
    <w:rsid w:val="00BE1A34"/>
    <w:rsid w:val="00BE3060"/>
    <w:rsid w:val="00BE361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3F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75CAC"/>
    <w:rsid w:val="00D80CDB"/>
    <w:rsid w:val="00D8245F"/>
    <w:rsid w:val="00D959AB"/>
    <w:rsid w:val="00D95A0F"/>
    <w:rsid w:val="00D96566"/>
    <w:rsid w:val="00DA4009"/>
    <w:rsid w:val="00DA5376"/>
    <w:rsid w:val="00DB3203"/>
    <w:rsid w:val="00DB4255"/>
    <w:rsid w:val="00DB4D6B"/>
    <w:rsid w:val="00DB6A14"/>
    <w:rsid w:val="00DB77E8"/>
    <w:rsid w:val="00DC2AA1"/>
    <w:rsid w:val="00DC4440"/>
    <w:rsid w:val="00DC6664"/>
    <w:rsid w:val="00DD1F94"/>
    <w:rsid w:val="00DE5016"/>
    <w:rsid w:val="00DF0E2A"/>
    <w:rsid w:val="00DF4C1A"/>
    <w:rsid w:val="00DF5F26"/>
    <w:rsid w:val="00E00D0C"/>
    <w:rsid w:val="00E111BD"/>
    <w:rsid w:val="00E123C2"/>
    <w:rsid w:val="00E14853"/>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0A78"/>
    <w:rsid w:val="00E91201"/>
    <w:rsid w:val="00E94223"/>
    <w:rsid w:val="00E94ED1"/>
    <w:rsid w:val="00E95292"/>
    <w:rsid w:val="00E97EB1"/>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858D-A5E3-47EC-9961-0863978D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Nini Adamia</cp:lastModifiedBy>
  <cp:revision>25</cp:revision>
  <cp:lastPrinted>2015-07-27T06:36:00Z</cp:lastPrinted>
  <dcterms:created xsi:type="dcterms:W3CDTF">2021-02-15T12:52:00Z</dcterms:created>
  <dcterms:modified xsi:type="dcterms:W3CDTF">2021-04-22T12:56:00Z</dcterms:modified>
</cp:coreProperties>
</file>